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F8" w:rsidRPr="00DA6522" w:rsidRDefault="002210D8">
      <w:pPr>
        <w:pStyle w:val="Title"/>
        <w:rPr>
          <w:rFonts w:ascii="Candara" w:hAnsi="Candara"/>
        </w:rPr>
      </w:pPr>
      <w:bookmarkStart w:id="1" w:name="_Hlk479672135"/>
      <w:r w:rsidRPr="00DA6522">
        <w:rPr>
          <w:rFonts w:ascii="Candara" w:hAnsi="Candara"/>
          <w:i/>
          <w:noProof/>
        </w:rPr>
        <w:drawing>
          <wp:anchor distT="0" distB="0" distL="114300" distR="114300" simplePos="0" relativeHeight="251665408" behindDoc="0" locked="0" layoutInCell="1" allowOverlap="1">
            <wp:simplePos x="0" y="0"/>
            <wp:positionH relativeFrom="column">
              <wp:posOffset>4075117</wp:posOffset>
            </wp:positionH>
            <wp:positionV relativeFrom="page">
              <wp:posOffset>243205</wp:posOffset>
            </wp:positionV>
            <wp:extent cx="2472700" cy="1152742"/>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700" cy="1152742"/>
                    </a:xfrm>
                    <a:prstGeom prst="rect">
                      <a:avLst/>
                    </a:prstGeom>
                  </pic:spPr>
                </pic:pic>
              </a:graphicData>
            </a:graphic>
            <wp14:sizeRelH relativeFrom="margin">
              <wp14:pctWidth>0</wp14:pctWidth>
            </wp14:sizeRelH>
            <wp14:sizeRelV relativeFrom="margin">
              <wp14:pctHeight>0</wp14:pctHeight>
            </wp14:sizeRelV>
          </wp:anchor>
        </w:drawing>
      </w:r>
      <w:r w:rsidR="00F86147" w:rsidRPr="00DA6522">
        <w:rPr>
          <w:rFonts w:ascii="Candara" w:hAnsi="Candara"/>
        </w:rPr>
        <w:t xml:space="preserve">A Brief for </w:t>
      </w:r>
    </w:p>
    <w:p w:rsidR="00792633" w:rsidRDefault="00F86147">
      <w:pPr>
        <w:pStyle w:val="Title"/>
      </w:pPr>
      <w:r w:rsidRPr="00DA6522">
        <w:rPr>
          <w:rFonts w:ascii="Candara" w:hAnsi="Candara"/>
        </w:rPr>
        <w:t>Parent Centers on FAPE</w:t>
      </w:r>
      <w:r>
        <w:t xml:space="preserve"> </w:t>
      </w:r>
    </w:p>
    <w:p w:rsidR="00792633" w:rsidRDefault="00792633">
      <w:pPr>
        <w:pStyle w:val="NoSpacing"/>
        <w:ind w:left="2160"/>
        <w:jc w:val="right"/>
      </w:pPr>
    </w:p>
    <w:p w:rsidR="00792633" w:rsidRDefault="00F86147">
      <w:pPr>
        <w:pStyle w:val="NoSpacing"/>
        <w:rPr>
          <w:b/>
        </w:rPr>
      </w:pPr>
      <w:r>
        <w:rPr>
          <w:i/>
        </w:rPr>
        <w:t xml:space="preserve">A briefing paper from the </w:t>
      </w:r>
      <w:r>
        <w:rPr>
          <w:i/>
        </w:rPr>
        <w:br/>
      </w:r>
      <w:r>
        <w:rPr>
          <w:b/>
        </w:rPr>
        <w:t>Center for Parent Information and Resources (CPIR)</w:t>
      </w:r>
    </w:p>
    <w:p w:rsidR="00792633" w:rsidRDefault="00660242">
      <w:pPr>
        <w:pStyle w:val="NoSpacing"/>
      </w:pPr>
      <w:hyperlink r:id="rId9" w:history="1">
        <w:r w:rsidR="00F86147">
          <w:rPr>
            <w:rStyle w:val="Hyperlink"/>
          </w:rPr>
          <w:t>http://www.parentcenterhub.org</w:t>
        </w:r>
      </w:hyperlink>
      <w:r w:rsidR="00F86147">
        <w:t xml:space="preserve"> </w:t>
      </w:r>
    </w:p>
    <w:p w:rsidR="00A21CC5" w:rsidRDefault="00A21CC5">
      <w:pPr>
        <w:pStyle w:val="NoSpacing"/>
      </w:pPr>
    </w:p>
    <w:p w:rsidR="00792633" w:rsidRDefault="00D82E85">
      <w:pPr>
        <w:pStyle w:val="NoSpacing"/>
      </w:pPr>
      <w:r>
        <w:t>June</w:t>
      </w:r>
      <w:r w:rsidR="00F86147">
        <w:t xml:space="preserve"> 2017</w:t>
      </w:r>
    </w:p>
    <w:p w:rsidR="00792633" w:rsidRDefault="00F86147">
      <w:pPr>
        <w:pStyle w:val="NoSpacing"/>
      </w:pPr>
      <w:r>
        <w:t>_____________________________________________________________________________________</w:t>
      </w:r>
    </w:p>
    <w:p w:rsidR="00792633" w:rsidRDefault="00792633">
      <w:pPr>
        <w:pStyle w:val="NoSpacing"/>
      </w:pPr>
    </w:p>
    <w:p w:rsidR="00792633" w:rsidRPr="00A97103" w:rsidRDefault="00F86147">
      <w:pPr>
        <w:pStyle w:val="NoSpacing"/>
        <w:rPr>
          <w:rFonts w:ascii="Candara" w:hAnsi="Candara"/>
        </w:rPr>
      </w:pPr>
      <w:r w:rsidRPr="00A97103">
        <w:rPr>
          <w:rFonts w:ascii="Candara" w:hAnsi="Candara"/>
          <w:b/>
        </w:rPr>
        <w:t>This brief is written primarily for…</w:t>
      </w:r>
      <w:r w:rsidRPr="00A97103">
        <w:rPr>
          <w:rFonts w:ascii="Candara" w:hAnsi="Candara"/>
        </w:rPr>
        <w:t xml:space="preserve"> | Parent Centers to use with staff, volunteers, or Board members who are new to the disability field or who wish to deepen or refresh their understanding of the term “free appropriate public education”—often referred to as FAPE—and what is involved in making FAPE available to children with disabilities. </w:t>
      </w:r>
    </w:p>
    <w:p w:rsidR="00792633" w:rsidRPr="00A97103" w:rsidRDefault="00792633">
      <w:pPr>
        <w:pStyle w:val="NoSpacing"/>
        <w:rPr>
          <w:rFonts w:ascii="Candara" w:hAnsi="Candara"/>
        </w:rPr>
      </w:pPr>
    </w:p>
    <w:p w:rsidR="00792633" w:rsidRPr="00A97103" w:rsidRDefault="00F86147">
      <w:pPr>
        <w:pStyle w:val="NoSpacing"/>
        <w:rPr>
          <w:rFonts w:ascii="Candara" w:hAnsi="Candara"/>
        </w:rPr>
      </w:pPr>
      <w:r w:rsidRPr="00A97103">
        <w:rPr>
          <w:rFonts w:ascii="Candara" w:hAnsi="Candara"/>
          <w:b/>
        </w:rPr>
        <w:t>This brief expands upon…</w:t>
      </w:r>
      <w:r w:rsidRPr="00A97103">
        <w:rPr>
          <w:rFonts w:ascii="Candara" w:hAnsi="Candara"/>
        </w:rPr>
        <w:t xml:space="preserve"> | OSEP’s </w:t>
      </w:r>
      <w:r w:rsidRPr="00A97103">
        <w:rPr>
          <w:rFonts w:ascii="Candara" w:hAnsi="Candara"/>
          <w:i/>
        </w:rPr>
        <w:t>Dear Colleague Letter on Free Appropriate Public Education,</w:t>
      </w:r>
      <w:r w:rsidRPr="00A97103">
        <w:rPr>
          <w:rFonts w:ascii="Candara" w:hAnsi="Candara"/>
        </w:rPr>
        <w:t xml:space="preserve"> released November 16, 2015 and available online at: </w:t>
      </w:r>
      <w:hyperlink r:id="rId10" w:history="1">
        <w:r w:rsidRPr="00A97103">
          <w:rPr>
            <w:rStyle w:val="Hyperlink"/>
            <w:rFonts w:ascii="Candara" w:hAnsi="Candara"/>
          </w:rPr>
          <w:t>https://www2.ed.gov/policy/speced/guid/idea/memosdcltrs/guidance-on-fape-11-17-2015.pdf</w:t>
        </w:r>
      </w:hyperlink>
    </w:p>
    <w:p w:rsidR="00792633" w:rsidRPr="00A97103" w:rsidRDefault="00792633">
      <w:pPr>
        <w:pStyle w:val="NoSpacing"/>
        <w:rPr>
          <w:rFonts w:ascii="Candara" w:hAnsi="Candara"/>
        </w:rPr>
      </w:pPr>
    </w:p>
    <w:p w:rsidR="00792633" w:rsidRPr="00A97103" w:rsidRDefault="00F86147">
      <w:pPr>
        <w:pStyle w:val="NoSpacing"/>
        <w:rPr>
          <w:rFonts w:ascii="Candara" w:hAnsi="Candara"/>
        </w:rPr>
      </w:pPr>
      <w:r w:rsidRPr="00A97103">
        <w:rPr>
          <w:rFonts w:ascii="Candara" w:hAnsi="Candara"/>
          <w:noProof/>
        </w:rPr>
        <mc:AlternateContent>
          <mc:Choice Requires="wpg">
            <w:drawing>
              <wp:anchor distT="45720" distB="91440" distL="365760" distR="0" simplePos="0" relativeHeight="251657216" behindDoc="1" locked="0" layoutInCell="1" allowOverlap="1">
                <wp:simplePos x="0" y="0"/>
                <wp:positionH relativeFrom="margin">
                  <wp:posOffset>3136960</wp:posOffset>
                </wp:positionH>
                <wp:positionV relativeFrom="margin">
                  <wp:posOffset>3821047</wp:posOffset>
                </wp:positionV>
                <wp:extent cx="2614930" cy="2028825"/>
                <wp:effectExtent l="0" t="0" r="0" b="9525"/>
                <wp:wrapTight wrapText="left">
                  <wp:wrapPolygon edited="0">
                    <wp:start x="0" y="0"/>
                    <wp:lineTo x="0" y="5882"/>
                    <wp:lineTo x="10700" y="6490"/>
                    <wp:lineTo x="2832" y="7707"/>
                    <wp:lineTo x="1574" y="8113"/>
                    <wp:lineTo x="1574" y="21499"/>
                    <wp:lineTo x="20299" y="21499"/>
                    <wp:lineTo x="20614" y="8315"/>
                    <wp:lineTo x="19827" y="7910"/>
                    <wp:lineTo x="10700" y="6490"/>
                    <wp:lineTo x="21401" y="5882"/>
                    <wp:lineTo x="21401" y="0"/>
                    <wp:lineTo x="0" y="0"/>
                  </wp:wrapPolygon>
                </wp:wrapTight>
                <wp:docPr id="198" name="Group 198"/>
                <wp:cNvGraphicFramePr/>
                <a:graphic xmlns:a="http://schemas.openxmlformats.org/drawingml/2006/main">
                  <a:graphicData uri="http://schemas.microsoft.com/office/word/2010/wordprocessingGroup">
                    <wpg:wgp>
                      <wpg:cNvGrpSpPr/>
                      <wpg:grpSpPr>
                        <a:xfrm>
                          <a:off x="0" y="0"/>
                          <a:ext cx="2614930" cy="2028825"/>
                          <a:chOff x="705456" y="-649260"/>
                          <a:chExt cx="2909634" cy="1228540"/>
                        </a:xfrm>
                      </wpg:grpSpPr>
                      <wps:wsp>
                        <wps:cNvPr id="199" name="Rectangle 199"/>
                        <wps:cNvSpPr/>
                        <wps:spPr>
                          <a:xfrm>
                            <a:off x="705456" y="-649260"/>
                            <a:ext cx="2909634" cy="337132"/>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633" w:rsidRDefault="00F86147">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Connection Between </w:t>
                              </w: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FAPE and the IEP</w:t>
                              </w:r>
                            </w:p>
                            <w:p w:rsidR="00792633" w:rsidRDefault="00792633">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57994" y="-247786"/>
                            <a:ext cx="2650300" cy="827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2633" w:rsidRDefault="00F86147">
                              <w:r>
                                <w:t xml:space="preserve">As OSEPS’ </w:t>
                              </w:r>
                              <w:r>
                                <w:rPr>
                                  <w:i/>
                                </w:rPr>
                                <w:t>Dear Colleague Letter on FAPE</w:t>
                              </w:r>
                              <w:r>
                                <w:t xml:space="preserve"> states, “Under the IDEA, </w:t>
                              </w:r>
                              <w:r>
                                <w:rPr>
                                  <w:b/>
                                </w:rPr>
                                <w:t>the primary vehicle for providing FAPE is through an appropriately developed IEP that is based on the individual needs of the child.</w:t>
                              </w:r>
                              <w:r>
                                <w:rPr>
                                  <w:b/>
                                  <w:i/>
                                </w:rPr>
                                <w:t xml:space="preserve">” </w:t>
                              </w:r>
                              <w:r>
                                <w:t xml:space="preserve"> </w:t>
                              </w:r>
                              <w:r>
                                <w:rPr>
                                  <w:i/>
                                </w:rPr>
                                <w:t>(Emphasis added)</w:t>
                              </w:r>
                            </w:p>
                            <w:p w:rsidR="00792633" w:rsidRDefault="00792633">
                              <w:pPr>
                                <w:pStyle w:val="NoSpacing"/>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247pt;margin-top:300.85pt;width:205.9pt;height:159.75pt;z-index:-251659264;mso-wrap-distance-left:28.8pt;mso-wrap-distance-top:3.6pt;mso-wrap-distance-right:0;mso-wrap-distance-bottom:7.2pt;mso-position-horizontal-relative:margin;mso-position-vertical-relative:margin;mso-width-relative:margin;mso-height-relative:margin" coordorigin="7054,-6492" coordsize="29096,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">
                <v:rect id="Rectangle 199" o:spid="_x0000_s1027" style="position:absolute;left:7054;top:-6492;width:29096;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" fillcolor="#acb9ca [1311]" stroked="f" strokeweight="1pt">
                  <v:textbox>
                    <w:txbxContent>
                      <w:p w:rsidR="00792633" w:rsidRDefault="00F86147">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Connection Between </w:t>
                        </w: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FAPE and the IEP</w:t>
                        </w:r>
                      </w:p>
                      <w:p w:rsidR="00792633" w:rsidRDefault="00792633">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type id="_x0000_t202" coordsize="21600,21600" o:spt="202" path="m,l,21600r21600,l21600,xe">
                  <v:stroke joinstyle="miter"/>
                  <v:path gradientshapeok="t" o:connecttype="rect"/>
                </v:shapetype>
                <v:shape id="Text Box 200" o:spid="_x0000_s1028" type="#_x0000_t202" style="position:absolute;left:8579;top:-2477;width:26503;height: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792633" w:rsidRDefault="00F86147">
                        <w:r>
                          <w:t xml:space="preserve">As OSEPS’ </w:t>
                        </w:r>
                        <w:r>
                          <w:rPr>
                            <w:i/>
                          </w:rPr>
                          <w:t>Dear Colleague Letter on FAPE</w:t>
                        </w:r>
                        <w:r>
                          <w:t xml:space="preserve"> states, “Under the IDEA, </w:t>
                        </w:r>
                        <w:r>
                          <w:rPr>
                            <w:b/>
                          </w:rPr>
                          <w:t>the primary vehicle for providing FAPE is through an appropriately developed IEP that is based on the individual needs of the child.</w:t>
                        </w:r>
                        <w:r>
                          <w:rPr>
                            <w:b/>
                            <w:i/>
                          </w:rPr>
                          <w:t xml:space="preserve">” </w:t>
                        </w:r>
                        <w:r>
                          <w:t xml:space="preserve"> </w:t>
                        </w:r>
                        <w:r>
                          <w:rPr>
                            <w:i/>
                          </w:rPr>
                          <w:t>(Emphasis added)</w:t>
                        </w:r>
                      </w:p>
                      <w:p w:rsidR="00792633" w:rsidRDefault="00792633">
                        <w:pPr>
                          <w:pStyle w:val="NoSpacing"/>
                        </w:pPr>
                      </w:p>
                    </w:txbxContent>
                  </v:textbox>
                </v:shape>
                <w10:wrap type="tight" side="left" anchorx="margin" anchory="margin"/>
              </v:group>
            </w:pict>
          </mc:Fallback>
        </mc:AlternateContent>
      </w:r>
      <w:r w:rsidRPr="00A97103">
        <w:rPr>
          <w:rFonts w:ascii="Candara" w:hAnsi="Candara"/>
          <w:b/>
        </w:rPr>
        <w:t>About the Dear Colleague Letter</w:t>
      </w:r>
      <w:r w:rsidRPr="00A97103">
        <w:rPr>
          <w:rFonts w:ascii="Candara" w:hAnsi="Candara"/>
        </w:rPr>
        <w:t xml:space="preserve"> | The U.S. Department of Education’s Office of Special Education Programs (OSEP) released this Dear Colleague Letter (DCL)</w:t>
      </w:r>
      <w:r w:rsidRPr="00A97103">
        <w:rPr>
          <w:rStyle w:val="EndnoteReference"/>
          <w:rFonts w:ascii="Candara" w:hAnsi="Candara"/>
        </w:rPr>
        <w:endnoteReference w:id="1"/>
      </w:r>
      <w:r w:rsidRPr="00A97103">
        <w:rPr>
          <w:rFonts w:ascii="Candara" w:hAnsi="Candara"/>
        </w:rPr>
        <w:t xml:space="preserve"> to provide state and local educational agencies (SEAs/LEAs) with information to help them meet their obligations under the Individuals with Disabilities Education Act (IDEA) in developing individualized education programs (IEPs) for children with disabilities. </w:t>
      </w:r>
      <w:proofErr w:type="gramStart"/>
      <w:r w:rsidRPr="00A97103">
        <w:rPr>
          <w:rFonts w:ascii="Candara" w:hAnsi="Candara"/>
        </w:rPr>
        <w:t>In particular, the</w:t>
      </w:r>
      <w:proofErr w:type="gramEnd"/>
      <w:r w:rsidRPr="00A97103">
        <w:rPr>
          <w:rFonts w:ascii="Candara" w:hAnsi="Candara"/>
        </w:rPr>
        <w:t xml:space="preserve"> Department stressed the importance of: </w:t>
      </w:r>
    </w:p>
    <w:p w:rsidR="00792633" w:rsidRPr="00A97103" w:rsidRDefault="00792633">
      <w:pPr>
        <w:pStyle w:val="NoSpacing"/>
        <w:rPr>
          <w:rFonts w:ascii="Candara" w:hAnsi="Candara"/>
        </w:rPr>
      </w:pPr>
    </w:p>
    <w:p w:rsidR="00792633" w:rsidRPr="00A97103" w:rsidRDefault="00F86147">
      <w:pPr>
        <w:pStyle w:val="NoSpacing"/>
        <w:numPr>
          <w:ilvl w:val="0"/>
          <w:numId w:val="1"/>
        </w:numPr>
        <w:spacing w:after="240"/>
        <w:rPr>
          <w:rFonts w:ascii="Candara" w:hAnsi="Candara"/>
        </w:rPr>
      </w:pPr>
      <w:r w:rsidRPr="00A97103">
        <w:rPr>
          <w:rFonts w:ascii="Candara" w:hAnsi="Candara"/>
        </w:rPr>
        <w:t>holding high expectations for children with disabilities;</w:t>
      </w:r>
    </w:p>
    <w:p w:rsidR="00792633" w:rsidRPr="00A97103" w:rsidRDefault="00F86147">
      <w:pPr>
        <w:pStyle w:val="NoSpacing"/>
        <w:numPr>
          <w:ilvl w:val="0"/>
          <w:numId w:val="1"/>
        </w:numPr>
        <w:spacing w:after="240"/>
        <w:rPr>
          <w:rFonts w:ascii="Candara" w:hAnsi="Candara"/>
        </w:rPr>
      </w:pPr>
      <w:r w:rsidRPr="00A97103">
        <w:rPr>
          <w:rFonts w:ascii="Candara" w:hAnsi="Candara"/>
        </w:rPr>
        <w:t>ensuring that children with disabilities have meaningful access to the academic content standards set by their state; and</w:t>
      </w:r>
    </w:p>
    <w:p w:rsidR="00792633" w:rsidRPr="00A21CC5" w:rsidRDefault="00A21CC5" w:rsidP="00A21CC5">
      <w:pPr>
        <w:pStyle w:val="NoSpacing"/>
        <w:numPr>
          <w:ilvl w:val="0"/>
          <w:numId w:val="1"/>
        </w:numPr>
        <w:spacing w:after="240"/>
        <w:rPr>
          <w:rFonts w:ascii="Candara" w:hAnsi="Candar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540853</wp:posOffset>
                </wp:positionV>
                <wp:extent cx="58521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72AF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2.6pt" to="460.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" strokecolor="#4472c4 [3204]" strokeweight="1.5pt">
                <v:stroke joinstyle="miter"/>
              </v:line>
            </w:pict>
          </mc:Fallback>
        </mc:AlternateContent>
      </w:r>
      <w:r w:rsidR="00F86147" w:rsidRPr="00A97103">
        <w:rPr>
          <w:rFonts w:ascii="Candara" w:hAnsi="Candara"/>
        </w:rPr>
        <w:t>aligning each child’s IEP with the state’s academic content standards for the grade in which the child is enrolled.</w:t>
      </w:r>
      <w:r>
        <w:rPr>
          <w:rFonts w:ascii="Candara" w:hAnsi="Candara"/>
        </w:rPr>
        <w:br/>
      </w:r>
    </w:p>
    <w:p w:rsidR="00792633" w:rsidRPr="00A97103" w:rsidRDefault="00F86147">
      <w:pPr>
        <w:pStyle w:val="Heading1"/>
        <w:rPr>
          <w:rFonts w:ascii="Cambria" w:hAnsi="Cambria"/>
          <w:b/>
        </w:rPr>
      </w:pPr>
      <w:r w:rsidRPr="00A97103">
        <w:rPr>
          <w:rFonts w:ascii="Cambria" w:hAnsi="Cambria"/>
          <w:b/>
        </w:rPr>
        <w:t xml:space="preserve">Starting with the Basics </w:t>
      </w:r>
    </w:p>
    <w:p w:rsidR="00792633" w:rsidRPr="00A97103" w:rsidRDefault="00F86147">
      <w:pPr>
        <w:pStyle w:val="NoSpacing"/>
        <w:spacing w:after="120"/>
        <w:rPr>
          <w:rFonts w:ascii="Candara" w:hAnsi="Candara"/>
        </w:rPr>
      </w:pPr>
      <w:r w:rsidRPr="00A97103">
        <w:rPr>
          <w:rFonts w:ascii="Candara" w:hAnsi="Candara"/>
          <w:b/>
        </w:rPr>
        <w:t xml:space="preserve">FAPE as cornerstone </w:t>
      </w:r>
      <w:r w:rsidRPr="00A97103">
        <w:rPr>
          <w:rFonts w:ascii="Candara" w:hAnsi="Candara"/>
        </w:rPr>
        <w:t xml:space="preserve">| A cornerstone of IDEA, our nation’s special education law, is that each eligible child with a disability is entitled to a free appropriate public education (FAPE) that emphasizes special </w:t>
      </w:r>
      <w:bookmarkStart w:id="3" w:name="_GoBack"/>
      <w:bookmarkEnd w:id="3"/>
      <w:r w:rsidR="00A21CC5" w:rsidRPr="00A97103">
        <w:rPr>
          <w:rFonts w:ascii="Candara" w:hAnsi="Candara"/>
          <w:noProof/>
        </w:rPr>
        <w:lastRenderedPageBreak/>
        <mc:AlternateContent>
          <mc:Choice Requires="wpg">
            <w:drawing>
              <wp:anchor distT="45720" distB="91440" distL="365760" distR="0" simplePos="0" relativeHeight="251679744" behindDoc="1" locked="0" layoutInCell="1" allowOverlap="1" wp14:anchorId="73DD63AE" wp14:editId="0F45F5BD">
                <wp:simplePos x="0" y="0"/>
                <wp:positionH relativeFrom="margin">
                  <wp:posOffset>3420745</wp:posOffset>
                </wp:positionH>
                <wp:positionV relativeFrom="margin">
                  <wp:posOffset>-12700</wp:posOffset>
                </wp:positionV>
                <wp:extent cx="2614930" cy="2292350"/>
                <wp:effectExtent l="0" t="0" r="0" b="12700"/>
                <wp:wrapTight wrapText="left">
                  <wp:wrapPolygon edited="0">
                    <wp:start x="0" y="0"/>
                    <wp:lineTo x="0" y="5565"/>
                    <wp:lineTo x="2203" y="6283"/>
                    <wp:lineTo x="1574" y="6462"/>
                    <wp:lineTo x="1574" y="21540"/>
                    <wp:lineTo x="20299" y="21540"/>
                    <wp:lineTo x="20614" y="6462"/>
                    <wp:lineTo x="19512" y="6283"/>
                    <wp:lineTo x="21401" y="5565"/>
                    <wp:lineTo x="21401"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614930" cy="2292350"/>
                          <a:chOff x="705456" y="-649260"/>
                          <a:chExt cx="2909634" cy="1122347"/>
                        </a:xfrm>
                      </wpg:grpSpPr>
                      <wps:wsp>
                        <wps:cNvPr id="16" name="Rectangle 16"/>
                        <wps:cNvSpPr/>
                        <wps:spPr>
                          <a:xfrm>
                            <a:off x="705456" y="-649260"/>
                            <a:ext cx="2909634" cy="28716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1CC5" w:rsidRDefault="00A21CC5" w:rsidP="00A21CC5">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Tool | Key Definitions Reference List</w:t>
                              </w:r>
                            </w:p>
                            <w:p w:rsidR="00A21CC5" w:rsidRDefault="00A21CC5" w:rsidP="00A21CC5">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857994" y="-353979"/>
                            <a:ext cx="2650300" cy="827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CC5" w:rsidRDefault="00A21CC5" w:rsidP="00A21CC5">
                              <w:pPr>
                                <w:pStyle w:val="NoSpacing"/>
                              </w:pPr>
                              <w:r w:rsidRPr="00A97103">
                                <w:rPr>
                                  <w:rFonts w:ascii="Candara" w:hAnsi="Candara"/>
                                </w:rPr>
                                <w:t xml:space="preserve">For staff learning, ongoing reference, and work with families, CPIR offers a handy list of the key terms readers will encounter in the </w:t>
                              </w:r>
                              <w:r w:rsidRPr="00A97103">
                                <w:rPr>
                                  <w:rFonts w:ascii="Candara" w:hAnsi="Candara"/>
                                  <w:i/>
                                </w:rPr>
                                <w:t>Dear Colleague Letter</w:t>
                              </w:r>
                              <w:r w:rsidRPr="00A97103">
                                <w:rPr>
                                  <w:rFonts w:ascii="Candara" w:hAnsi="Candara"/>
                                </w:rPr>
                                <w:t xml:space="preserve"> and how those terms are defined by IDEA and implemented in practice. </w:t>
                              </w:r>
                              <w:r>
                                <w:rPr>
                                  <w:rFonts w:ascii="Candara" w:hAnsi="Candara"/>
                                </w:rPr>
                                <w:br/>
                              </w:r>
                              <w:hyperlink r:id="rId11" w:history="1">
                                <w:r w:rsidR="00574584" w:rsidRPr="00395C00">
                                  <w:rPr>
                                    <w:rStyle w:val="Hyperlink"/>
                                    <w:rFonts w:ascii="Candara" w:hAnsi="Candara"/>
                                  </w:rPr>
                                  <w:t>http://www.parentcenterhub.org/idea-key-defs-reference-list/</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D63AE" id="Group 11" o:spid="_x0000_s1029" style="position:absolute;margin-left:269.35pt;margin-top:-1pt;width:205.9pt;height:180.5pt;z-index:-251636736;mso-wrap-distance-left:28.8pt;mso-wrap-distance-top:3.6pt;mso-wrap-distance-right:0;mso-wrap-distance-bottom:7.2pt;mso-position-horizontal-relative:margin;mso-position-vertical-relative:margin;mso-width-relative:margin;mso-height-relative:margin" coordorigin="7054,-6492" coordsize="29096,1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">
                <v:rect id="Rectangle 16" o:spid="_x0000_s1030" style="position:absolute;left:7054;top:-6492;width:29096;height:2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" fillcolor="#acb9ca [1311]" stroked="f" strokeweight="1pt">
                  <v:textbox>
                    <w:txbxContent>
                      <w:p w:rsidR="00A21CC5" w:rsidRDefault="00A21CC5" w:rsidP="00A21CC5">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Tool | Key Definitions Reference List</w:t>
                        </w:r>
                      </w:p>
                      <w:p w:rsidR="00A21CC5" w:rsidRDefault="00A21CC5" w:rsidP="00A21CC5">
                        <w:pPr>
                          <w:spacing w:before="60" w:after="60"/>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type id="_x0000_t202" coordsize="21600,21600" o:spt="202" path="m,l,21600r21600,l21600,xe">
                  <v:stroke joinstyle="miter"/>
                  <v:path gradientshapeok="t" o:connecttype="rect"/>
                </v:shapetype>
                <v:shape id="Text Box 17" o:spid="_x0000_s1031" type="#_x0000_t202" style="position:absolute;left:8579;top:-3539;width:26503;height: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" filled="f" stroked="f" strokeweight=".5pt">
                  <v:textbox inset=",7.2pt,,0">
                    <w:txbxContent>
                      <w:p w:rsidR="00A21CC5" w:rsidRDefault="00A21CC5" w:rsidP="00A21CC5">
                        <w:pPr>
                          <w:pStyle w:val="NoSpacing"/>
                        </w:pPr>
                        <w:r w:rsidRPr="00A97103">
                          <w:rPr>
                            <w:rFonts w:ascii="Candara" w:hAnsi="Candara"/>
                          </w:rPr>
                          <w:t xml:space="preserve">For staff learning, ongoing reference, and work with families, CPIR offers a handy list of the key terms readers will encounter in the </w:t>
                        </w:r>
                        <w:r w:rsidRPr="00A97103">
                          <w:rPr>
                            <w:rFonts w:ascii="Candara" w:hAnsi="Candara"/>
                            <w:i/>
                          </w:rPr>
                          <w:t>Dear Colleague Letter</w:t>
                        </w:r>
                        <w:r w:rsidRPr="00A97103">
                          <w:rPr>
                            <w:rFonts w:ascii="Candara" w:hAnsi="Candara"/>
                          </w:rPr>
                          <w:t xml:space="preserve"> and how those terms are defined by IDEA and implemented in practice. </w:t>
                        </w:r>
                        <w:r>
                          <w:rPr>
                            <w:rFonts w:ascii="Candara" w:hAnsi="Candara"/>
                          </w:rPr>
                          <w:br/>
                        </w:r>
                        <w:hyperlink r:id="rId12" w:history="1">
                          <w:r w:rsidR="00574584" w:rsidRPr="00395C00">
                            <w:rPr>
                              <w:rStyle w:val="Hyperlink"/>
                              <w:rFonts w:ascii="Candara" w:hAnsi="Candara"/>
                            </w:rPr>
                            <w:t>http://www.parentcenterhub.org/idea-key-defs-reference-list/</w:t>
                          </w:r>
                        </w:hyperlink>
                      </w:p>
                    </w:txbxContent>
                  </v:textbox>
                </v:shape>
                <w10:wrap type="tight" side="left" anchorx="margin" anchory="margin"/>
              </v:group>
            </w:pict>
          </mc:Fallback>
        </mc:AlternateContent>
      </w:r>
      <w:r w:rsidRPr="00A97103">
        <w:rPr>
          <w:rFonts w:ascii="Candara" w:hAnsi="Candara"/>
        </w:rPr>
        <w:t>education and related services designed to meet the child’s unique needs and that prepares the child for further education, employment, and independent living.</w:t>
      </w:r>
      <w:r w:rsidRPr="00A97103">
        <w:rPr>
          <w:rStyle w:val="EndnoteReference"/>
          <w:rFonts w:ascii="Candara" w:hAnsi="Candara"/>
        </w:rPr>
        <w:endnoteReference w:id="2"/>
      </w:r>
      <w:r w:rsidRPr="00A97103">
        <w:rPr>
          <w:rFonts w:ascii="Candara" w:hAnsi="Candara"/>
        </w:rPr>
        <w:t xml:space="preserve">  </w:t>
      </w:r>
    </w:p>
    <w:p w:rsidR="00792633" w:rsidRPr="00A97103" w:rsidRDefault="00F86147" w:rsidP="00A21CC5">
      <w:pPr>
        <w:pStyle w:val="NoSpacing"/>
        <w:rPr>
          <w:rFonts w:ascii="Candara" w:hAnsi="Candara"/>
        </w:rPr>
      </w:pPr>
      <w:r w:rsidRPr="00A97103">
        <w:rPr>
          <w:rFonts w:ascii="Candara" w:hAnsi="Candara"/>
          <w:b/>
        </w:rPr>
        <w:t>Key terms used in IDEA</w:t>
      </w:r>
      <w:r w:rsidRPr="00A97103">
        <w:rPr>
          <w:rFonts w:ascii="Candara" w:hAnsi="Candara"/>
        </w:rPr>
        <w:t xml:space="preserve"> | For parents and Parent Centers alike, it’s important to understand how IDEA defines key terms such as FAPE, special education, related services, and IEPs. Each term’s meaning has a real impact on the education of children with disabilities.</w:t>
      </w:r>
    </w:p>
    <w:p w:rsidR="00792633" w:rsidRDefault="00F86147">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-3451</wp:posOffset>
                </wp:positionH>
                <wp:positionV relativeFrom="paragraph">
                  <wp:posOffset>158031</wp:posOffset>
                </wp:positionV>
                <wp:extent cx="333842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333842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71EC6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5pt" to="262.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" strokecolor="#4472c4 [3204]" strokeweight="1.5pt">
                <v:stroke joinstyle="miter"/>
              </v:line>
            </w:pict>
          </mc:Fallback>
        </mc:AlternateContent>
      </w:r>
    </w:p>
    <w:p w:rsidR="00792633" w:rsidRPr="00A97103" w:rsidRDefault="00F86147">
      <w:pPr>
        <w:pStyle w:val="Heading1"/>
        <w:rPr>
          <w:rFonts w:ascii="Cambria" w:hAnsi="Cambria"/>
          <w:b/>
        </w:rPr>
      </w:pPr>
      <w:r w:rsidRPr="00A97103">
        <w:rPr>
          <w:rFonts w:ascii="Cambria" w:hAnsi="Cambria"/>
          <w:b/>
        </w:rPr>
        <w:t>State Academic Content Standards</w:t>
      </w:r>
    </w:p>
    <w:p w:rsidR="00792633" w:rsidRPr="00A97103" w:rsidRDefault="00F86147">
      <w:pPr>
        <w:pStyle w:val="NoSpacing"/>
        <w:spacing w:after="120"/>
        <w:rPr>
          <w:rFonts w:ascii="Candara" w:hAnsi="Candara"/>
        </w:rPr>
      </w:pPr>
      <w:r w:rsidRPr="00A97103">
        <w:rPr>
          <w:rFonts w:ascii="Candara" w:hAnsi="Candara"/>
          <w:b/>
        </w:rPr>
        <w:t xml:space="preserve">About academic content standards in general </w:t>
      </w:r>
      <w:r w:rsidRPr="00A97103">
        <w:rPr>
          <w:rFonts w:ascii="Candara" w:hAnsi="Candara"/>
        </w:rPr>
        <w:t xml:space="preserve">| State academic content standards are learning standards specified by the state as to what students at each grade level should know and </w:t>
      </w:r>
      <w:proofErr w:type="gramStart"/>
      <w:r w:rsidRPr="00A97103">
        <w:rPr>
          <w:rFonts w:ascii="Candara" w:hAnsi="Candara"/>
        </w:rPr>
        <w:t>be able to</w:t>
      </w:r>
      <w:proofErr w:type="gramEnd"/>
      <w:r w:rsidRPr="00A97103">
        <w:rPr>
          <w:rFonts w:ascii="Candara" w:hAnsi="Candara"/>
        </w:rPr>
        <w:t xml:space="preserve"> do. Each state defines its own standards as well as the level of skill or knowledge “proficiency” students need to reach at each grade level in various subjects (e.g., English language arts, math) and upon graduation.</w:t>
      </w:r>
    </w:p>
    <w:p w:rsidR="00792633" w:rsidRPr="00A97103" w:rsidRDefault="00F86147">
      <w:pPr>
        <w:pStyle w:val="NoSpacing"/>
        <w:spacing w:after="120"/>
        <w:rPr>
          <w:rFonts w:ascii="Candara" w:hAnsi="Candara"/>
        </w:rPr>
      </w:pPr>
      <w:r w:rsidRPr="00A97103">
        <w:rPr>
          <w:rFonts w:ascii="Candara" w:hAnsi="Candara"/>
          <w:b/>
        </w:rPr>
        <w:t>Common Core State Standards</w:t>
      </w:r>
      <w:r w:rsidRPr="00A97103">
        <w:rPr>
          <w:rFonts w:ascii="Candara" w:hAnsi="Candara"/>
        </w:rPr>
        <w:t xml:space="preserve"> | There has never been a nationally-mandated set of academic content standards that all states must adopt. </w:t>
      </w:r>
      <w:proofErr w:type="gramStart"/>
      <w:r w:rsidRPr="00A97103">
        <w:rPr>
          <w:rFonts w:ascii="Candara" w:hAnsi="Candara"/>
        </w:rPr>
        <w:t>As a result</w:t>
      </w:r>
      <w:proofErr w:type="gramEnd"/>
      <w:r w:rsidRPr="00A97103">
        <w:rPr>
          <w:rFonts w:ascii="Candara" w:hAnsi="Candara"/>
        </w:rPr>
        <w:t>, standards vary from state to state. In recent years, however, many states have joined together to develop the Common Core State Standards (CCSS).</w:t>
      </w:r>
      <w:r w:rsidRPr="00A97103">
        <w:rPr>
          <w:rStyle w:val="EndnoteReference"/>
          <w:rFonts w:ascii="Candara" w:hAnsi="Candara"/>
        </w:rPr>
        <w:endnoteReference w:id="3"/>
      </w:r>
      <w:r w:rsidRPr="00A97103">
        <w:rPr>
          <w:rFonts w:ascii="Candara" w:hAnsi="Candara"/>
        </w:rPr>
        <w:t xml:space="preserve"> The CCSS have been adopted, in full or in part, by </w:t>
      </w:r>
      <w:proofErr w:type="gramStart"/>
      <w:r w:rsidRPr="00A97103">
        <w:rPr>
          <w:rFonts w:ascii="Candara" w:hAnsi="Candara"/>
        </w:rPr>
        <w:t>the majority of</w:t>
      </w:r>
      <w:proofErr w:type="gramEnd"/>
      <w:r w:rsidRPr="00A97103">
        <w:rPr>
          <w:rFonts w:ascii="Candara" w:hAnsi="Candara"/>
        </w:rPr>
        <w:t xml:space="preserve"> states (42 at last count</w:t>
      </w:r>
      <w:r w:rsidRPr="00A97103">
        <w:rPr>
          <w:rStyle w:val="EndnoteReference"/>
          <w:rFonts w:ascii="Candara" w:hAnsi="Candara"/>
        </w:rPr>
        <w:endnoteReference w:id="4"/>
      </w:r>
      <w:r w:rsidRPr="00A97103">
        <w:rPr>
          <w:rFonts w:ascii="Candara" w:hAnsi="Candara"/>
        </w:rPr>
        <w:t xml:space="preserve">). </w:t>
      </w:r>
    </w:p>
    <w:p w:rsidR="00792633" w:rsidRPr="00A97103" w:rsidRDefault="00F86147">
      <w:pPr>
        <w:pStyle w:val="NoSpacing"/>
        <w:spacing w:after="120"/>
        <w:rPr>
          <w:rFonts w:ascii="Candara" w:hAnsi="Candara"/>
        </w:rPr>
      </w:pPr>
      <w:r w:rsidRPr="00A97103">
        <w:rPr>
          <w:rFonts w:ascii="Candara" w:hAnsi="Candara"/>
          <w:b/>
        </w:rPr>
        <w:t>Has your state adopted the CCSS?</w:t>
      </w:r>
      <w:r w:rsidRPr="00A97103">
        <w:rPr>
          <w:rFonts w:ascii="Candara" w:hAnsi="Candara"/>
        </w:rPr>
        <w:t xml:space="preserve"> | Find out by using the map on the Common Core State Standards Initiative’s website, which will also connect you to the education website in your state.</w:t>
      </w:r>
      <w:r w:rsidRPr="00A97103">
        <w:rPr>
          <w:rFonts w:ascii="Candara" w:hAnsi="Candara"/>
        </w:rPr>
        <w:br/>
      </w:r>
      <w:hyperlink r:id="rId13" w:history="1">
        <w:r w:rsidRPr="00A97103">
          <w:rPr>
            <w:rStyle w:val="Hyperlink"/>
            <w:rFonts w:ascii="Candara" w:hAnsi="Candara"/>
          </w:rPr>
          <w:t>http://www.corestandards.org/standards-in-your-state/</w:t>
        </w:r>
      </w:hyperlink>
      <w:r w:rsidRPr="00A97103">
        <w:rPr>
          <w:rFonts w:ascii="Candara" w:hAnsi="Candara"/>
        </w:rPr>
        <w:t xml:space="preserve"> </w:t>
      </w:r>
    </w:p>
    <w:p w:rsidR="00792633" w:rsidRPr="00A97103" w:rsidRDefault="00F86147">
      <w:pPr>
        <w:pStyle w:val="NoSpacing"/>
        <w:spacing w:after="120"/>
        <w:rPr>
          <w:rFonts w:ascii="Candara" w:hAnsi="Candara"/>
        </w:rPr>
      </w:pPr>
      <w:r w:rsidRPr="00A97103">
        <w:rPr>
          <w:rFonts w:ascii="Candara" w:hAnsi="Candara"/>
          <w:b/>
        </w:rPr>
        <w:t>College- and career-readiness standards</w:t>
      </w:r>
      <w:r w:rsidRPr="00A97103">
        <w:rPr>
          <w:rFonts w:ascii="Candara" w:hAnsi="Candara"/>
        </w:rPr>
        <w:t xml:space="preserve"> | Parents and educators alike want students to leave high school prepared for further education, employment, and independent living.  To support these ends, many states have established standards for career and college readiness.  Visit CPIR’s resource page on this priority topic at: </w:t>
      </w:r>
      <w:hyperlink r:id="rId14" w:history="1">
        <w:r w:rsidRPr="00A97103">
          <w:rPr>
            <w:rStyle w:val="Hyperlink"/>
            <w:rFonts w:ascii="Candara" w:hAnsi="Candara"/>
          </w:rPr>
          <w:t>http://www.parentcenterhub.org/priority-cc-readiness/</w:t>
        </w:r>
      </w:hyperlink>
      <w:r w:rsidRPr="00A97103">
        <w:rPr>
          <w:rFonts w:ascii="Candara" w:hAnsi="Candara"/>
        </w:rPr>
        <w:t xml:space="preserve">   </w:t>
      </w:r>
    </w:p>
    <w:p w:rsidR="00792633" w:rsidRPr="00A97103" w:rsidRDefault="00F86147">
      <w:pPr>
        <w:pStyle w:val="NoSpacing"/>
        <w:spacing w:after="120"/>
        <w:rPr>
          <w:rFonts w:ascii="Candara" w:hAnsi="Candara"/>
        </w:rPr>
      </w:pPr>
      <w:r w:rsidRPr="00A97103">
        <w:rPr>
          <w:rFonts w:ascii="Candara" w:hAnsi="Candara"/>
          <w:b/>
        </w:rPr>
        <w:t>Does your state have career- and college-readiness standards or initiatives?</w:t>
      </w:r>
      <w:r w:rsidRPr="00A97103">
        <w:rPr>
          <w:rFonts w:ascii="Candara" w:hAnsi="Candara"/>
        </w:rPr>
        <w:t xml:space="preserve"> | Find your state’s profile by using the interactive map at the College and Career Readiness and Success Center.</w:t>
      </w:r>
      <w:r w:rsidRPr="00A97103">
        <w:rPr>
          <w:rFonts w:ascii="Candara" w:hAnsi="Candara"/>
        </w:rPr>
        <w:br/>
      </w:r>
      <w:hyperlink r:id="rId15" w:history="1">
        <w:r w:rsidRPr="00A97103">
          <w:rPr>
            <w:rStyle w:val="Hyperlink"/>
            <w:rFonts w:ascii="Candara" w:hAnsi="Candara"/>
          </w:rPr>
          <w:t>http://www.ccrscenter.org/ccrs-landscape/state-profile</w:t>
        </w:r>
      </w:hyperlink>
      <w:r w:rsidRPr="00A97103">
        <w:rPr>
          <w:rFonts w:ascii="Candara" w:hAnsi="Candara"/>
        </w:rPr>
        <w:t xml:space="preserve"> </w:t>
      </w:r>
    </w:p>
    <w:p w:rsidR="00792633" w:rsidRPr="00A97103" w:rsidRDefault="00F86147">
      <w:pPr>
        <w:pStyle w:val="NoSpacing"/>
        <w:spacing w:after="120"/>
        <w:rPr>
          <w:rFonts w:ascii="Candara" w:hAnsi="Candara"/>
        </w:rPr>
      </w:pPr>
      <w:r w:rsidRPr="00A97103">
        <w:rPr>
          <w:rFonts w:ascii="Candara" w:hAnsi="Candara"/>
          <w:b/>
        </w:rPr>
        <w:t>Keep up with the legislation</w:t>
      </w:r>
      <w:r w:rsidRPr="00A97103">
        <w:rPr>
          <w:rFonts w:ascii="Candara" w:hAnsi="Candara"/>
        </w:rPr>
        <w:t xml:space="preserve"> | The National Conference of State Legislatures allows interested parties to track state legislation addressing college and career readiness state standards, including the CCSS.</w:t>
      </w:r>
      <w:r w:rsidR="00A21CC5">
        <w:rPr>
          <w:rFonts w:ascii="Candara" w:hAnsi="Candara"/>
        </w:rPr>
        <w:t xml:space="preserve"> </w:t>
      </w:r>
      <w:hyperlink r:id="rId16" w:history="1">
        <w:r w:rsidRPr="00A97103">
          <w:rPr>
            <w:rStyle w:val="Hyperlink"/>
            <w:rFonts w:ascii="Candara" w:hAnsi="Candara"/>
          </w:rPr>
          <w:t>http://www.ccrslegislation.info/home</w:t>
        </w:r>
      </w:hyperlink>
      <w:r w:rsidRPr="00A97103">
        <w:rPr>
          <w:rFonts w:ascii="Candara" w:hAnsi="Candara"/>
        </w:rPr>
        <w:t xml:space="preserve"> </w:t>
      </w:r>
    </w:p>
    <w:p w:rsidR="00792633" w:rsidRDefault="00F86147">
      <w:pPr>
        <w:pStyle w:val="NoSpacing"/>
        <w:spacing w:after="120"/>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104775</wp:posOffset>
                </wp:positionV>
                <wp:extent cx="58521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w:pict>
              <v:line w14:anchorId="1514C922" id="Straight Connector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8.25pt" to="46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" strokecolor="#4472c4 [3204]" strokeweight="1.5pt">
                <v:stroke joinstyle="miter"/>
              </v:line>
            </w:pict>
          </mc:Fallback>
        </mc:AlternateContent>
      </w:r>
    </w:p>
    <w:p w:rsidR="00792633" w:rsidRPr="00A97103" w:rsidRDefault="00F86147">
      <w:pPr>
        <w:pStyle w:val="Heading1"/>
        <w:rPr>
          <w:rFonts w:ascii="Cambria" w:hAnsi="Cambria"/>
          <w:b/>
        </w:rPr>
      </w:pPr>
      <w:r w:rsidRPr="00A97103">
        <w:rPr>
          <w:rFonts w:ascii="Cambria" w:hAnsi="Cambria"/>
          <w:b/>
        </w:rPr>
        <w:t>Access to the General Education Curriculum</w:t>
      </w:r>
    </w:p>
    <w:p w:rsidR="00792633" w:rsidRPr="00A97103" w:rsidRDefault="00F86147">
      <w:pPr>
        <w:pStyle w:val="NoSpacing"/>
        <w:rPr>
          <w:rFonts w:ascii="Candara" w:hAnsi="Candara"/>
        </w:rPr>
      </w:pPr>
      <w:r w:rsidRPr="00A97103">
        <w:rPr>
          <w:rFonts w:ascii="Candara" w:hAnsi="Candara"/>
        </w:rPr>
        <w:t xml:space="preserve">One of the main points OSEP emphasized in its DCL on FAPE is that schools, school districts, and states must ensure that </w:t>
      </w:r>
      <w:r w:rsidRPr="00A97103">
        <w:rPr>
          <w:rFonts w:ascii="Candara" w:hAnsi="Candara"/>
          <w:b/>
        </w:rPr>
        <w:t>students with disabilities have access to the general education curriculum</w:t>
      </w:r>
      <w:r w:rsidRPr="00A97103">
        <w:rPr>
          <w:rFonts w:ascii="Candara" w:hAnsi="Candara"/>
        </w:rPr>
        <w:t xml:space="preserve">, the same curriculum that’s used with students who do not have disabilities. That curriculum is typically aligned with the state’s academic content standards for what students are to learn and </w:t>
      </w:r>
      <w:proofErr w:type="gramStart"/>
      <w:r w:rsidRPr="00A97103">
        <w:rPr>
          <w:rFonts w:ascii="Candara" w:hAnsi="Candara"/>
        </w:rPr>
        <w:t>be able to</w:t>
      </w:r>
      <w:proofErr w:type="gramEnd"/>
      <w:r w:rsidRPr="00A97103">
        <w:rPr>
          <w:rFonts w:ascii="Candara" w:hAnsi="Candara"/>
        </w:rPr>
        <w:t xml:space="preserve"> do at each grade level, Kindergarten-grade 12. </w:t>
      </w:r>
    </w:p>
    <w:p w:rsidR="00792633" w:rsidRPr="00A97103" w:rsidRDefault="00792633">
      <w:pPr>
        <w:pStyle w:val="NoSpacing"/>
        <w:rPr>
          <w:rFonts w:ascii="Candara" w:hAnsi="Candara"/>
        </w:rPr>
      </w:pPr>
    </w:p>
    <w:p w:rsidR="00792633" w:rsidRPr="00A97103" w:rsidRDefault="00F86147">
      <w:pPr>
        <w:pStyle w:val="NoSpacing"/>
        <w:spacing w:after="120"/>
        <w:rPr>
          <w:rFonts w:ascii="Candara" w:hAnsi="Candara"/>
        </w:rPr>
      </w:pPr>
      <w:r w:rsidRPr="00A97103">
        <w:rPr>
          <w:rFonts w:ascii="Candara" w:hAnsi="Candara"/>
        </w:rPr>
        <w:lastRenderedPageBreak/>
        <w:t xml:space="preserve">If students with disabilities are to be held to high learning standards, their IEPs must be developed with the state academic content standards firmly in mind. </w:t>
      </w:r>
    </w:p>
    <w:p w:rsidR="00792633" w:rsidRDefault="00F86147">
      <w:pPr>
        <w:pStyle w:val="NoSpacing"/>
        <w:spacing w:after="120"/>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104775</wp:posOffset>
                </wp:positionV>
                <wp:extent cx="58521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w:pict>
              <v:line w14:anchorId="10C778F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25pt" to="46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" strokecolor="#4472c4 [3204]" strokeweight="1.5pt">
                <v:stroke joinstyle="miter"/>
              </v:line>
            </w:pict>
          </mc:Fallback>
        </mc:AlternateContent>
      </w:r>
    </w:p>
    <w:p w:rsidR="00792633" w:rsidRPr="00A97103" w:rsidRDefault="00F86147">
      <w:pPr>
        <w:pStyle w:val="Heading1"/>
        <w:rPr>
          <w:rFonts w:ascii="Cambria" w:hAnsi="Cambria"/>
          <w:b/>
        </w:rPr>
      </w:pPr>
      <w:r w:rsidRPr="00A97103">
        <w:rPr>
          <w:rFonts w:ascii="Cambria" w:hAnsi="Cambria"/>
          <w:b/>
        </w:rPr>
        <w:t>Aligning Student IEP Goals with State Standards for Learning</w:t>
      </w:r>
    </w:p>
    <w:p w:rsidR="00792633" w:rsidRPr="00A97103" w:rsidRDefault="00F86147">
      <w:pPr>
        <w:pStyle w:val="NoSpacing"/>
        <w:rPr>
          <w:rFonts w:ascii="Candara" w:hAnsi="Candara"/>
        </w:rPr>
      </w:pPr>
      <w:r w:rsidRPr="00A97103">
        <w:rPr>
          <w:rFonts w:ascii="Candara" w:hAnsi="Candara"/>
        </w:rPr>
        <w:t xml:space="preserve">The DCL on FAPE includes an excellent description of how an IEP Team might approach aligning a student’s annual learning goals with the state-set academic standards for the student’s enrolled grade. The IEP process can include the team asking and answering questions such as: </w:t>
      </w:r>
    </w:p>
    <w:p w:rsidR="00792633" w:rsidRPr="00A97103" w:rsidRDefault="00792633">
      <w:pPr>
        <w:pStyle w:val="NoSpacing"/>
        <w:rPr>
          <w:rFonts w:ascii="Candara" w:hAnsi="Candara"/>
        </w:rPr>
      </w:pPr>
    </w:p>
    <w:p w:rsidR="00792633" w:rsidRPr="00A97103" w:rsidRDefault="00F86147">
      <w:pPr>
        <w:pStyle w:val="NoSpacing"/>
        <w:numPr>
          <w:ilvl w:val="0"/>
          <w:numId w:val="2"/>
        </w:numPr>
        <w:spacing w:after="120"/>
        <w:rPr>
          <w:rFonts w:ascii="Candara" w:hAnsi="Candara"/>
        </w:rPr>
      </w:pPr>
      <w:r w:rsidRPr="00A97103">
        <w:rPr>
          <w:rFonts w:ascii="Candara" w:hAnsi="Candara"/>
        </w:rPr>
        <w:t xml:space="preserve">What are the state’s standards for student learning at this student’s enrolled grade? </w:t>
      </w:r>
    </w:p>
    <w:p w:rsidR="00792633" w:rsidRPr="00A97103" w:rsidRDefault="00F86147">
      <w:pPr>
        <w:pStyle w:val="NoSpacing"/>
        <w:numPr>
          <w:ilvl w:val="0"/>
          <w:numId w:val="2"/>
        </w:numPr>
        <w:spacing w:after="120"/>
        <w:rPr>
          <w:rFonts w:ascii="Candara" w:hAnsi="Candara"/>
        </w:rPr>
      </w:pPr>
      <w:r w:rsidRPr="00A97103">
        <w:rPr>
          <w:rFonts w:ascii="Candara" w:hAnsi="Candara"/>
        </w:rPr>
        <w:t xml:space="preserve">What are the student’s </w:t>
      </w:r>
      <w:r w:rsidRPr="00A97103">
        <w:rPr>
          <w:rFonts w:ascii="Candara" w:hAnsi="Candara"/>
          <w:b/>
        </w:rPr>
        <w:t>present levels</w:t>
      </w:r>
      <w:r w:rsidRPr="00A97103">
        <w:rPr>
          <w:rFonts w:ascii="Candara" w:hAnsi="Candara"/>
        </w:rPr>
        <w:t xml:space="preserve"> of academic achievement and functional performance? </w:t>
      </w:r>
    </w:p>
    <w:p w:rsidR="00792633" w:rsidRPr="00A97103" w:rsidRDefault="00F86147">
      <w:pPr>
        <w:pStyle w:val="NoSpacing"/>
        <w:numPr>
          <w:ilvl w:val="0"/>
          <w:numId w:val="2"/>
        </w:numPr>
        <w:spacing w:after="120"/>
        <w:rPr>
          <w:rFonts w:ascii="Candara" w:hAnsi="Candara"/>
        </w:rPr>
      </w:pPr>
      <w:r w:rsidRPr="00A97103">
        <w:rPr>
          <w:rFonts w:ascii="Candara" w:hAnsi="Candara"/>
        </w:rPr>
        <w:t xml:space="preserve">How does the student’s disability impact his or her learning, especially learning of academic content?  </w:t>
      </w:r>
    </w:p>
    <w:p w:rsidR="00792633" w:rsidRPr="00A97103" w:rsidRDefault="00F86147">
      <w:pPr>
        <w:pStyle w:val="NoSpacing"/>
        <w:numPr>
          <w:ilvl w:val="0"/>
          <w:numId w:val="2"/>
        </w:numPr>
        <w:spacing w:after="120"/>
        <w:rPr>
          <w:rFonts w:ascii="Candara" w:hAnsi="Candara"/>
        </w:rPr>
      </w:pPr>
      <w:r w:rsidRPr="00A97103">
        <w:rPr>
          <w:rFonts w:ascii="Candara" w:hAnsi="Candara"/>
        </w:rPr>
        <w:t xml:space="preserve">What gaps exist between the set standards and the student’s present levels? </w:t>
      </w:r>
    </w:p>
    <w:p w:rsidR="00792633" w:rsidRPr="00A97103" w:rsidRDefault="00F86147">
      <w:pPr>
        <w:pStyle w:val="NoSpacing"/>
        <w:numPr>
          <w:ilvl w:val="0"/>
          <w:numId w:val="2"/>
        </w:numPr>
        <w:spacing w:after="120"/>
        <w:rPr>
          <w:rFonts w:ascii="Candara" w:hAnsi="Candara"/>
        </w:rPr>
      </w:pPr>
      <w:r w:rsidRPr="00A97103">
        <w:rPr>
          <w:rFonts w:ascii="Candara" w:hAnsi="Candara"/>
        </w:rPr>
        <w:t>What annual goals are indicated for the student, given those gaps?</w:t>
      </w:r>
    </w:p>
    <w:p w:rsidR="00792633" w:rsidRPr="00A97103" w:rsidRDefault="00F86147">
      <w:pPr>
        <w:pStyle w:val="NoSpacing"/>
        <w:numPr>
          <w:ilvl w:val="0"/>
          <w:numId w:val="2"/>
        </w:numPr>
        <w:spacing w:after="120"/>
        <w:rPr>
          <w:rFonts w:ascii="Candara" w:hAnsi="Candara"/>
        </w:rPr>
      </w:pPr>
      <w:r w:rsidRPr="00A97103">
        <w:rPr>
          <w:rFonts w:ascii="Candara" w:hAnsi="Candara"/>
        </w:rPr>
        <w:t>What supports (special education, related services, supplementary aids and services, modifications and accommodations) does the student need to work toward those annual goals and learn the expected academic content and skills?</w:t>
      </w:r>
    </w:p>
    <w:p w:rsidR="00792633" w:rsidRPr="00A97103" w:rsidRDefault="00F86147">
      <w:pPr>
        <w:pStyle w:val="NoSpacing"/>
        <w:spacing w:before="240" w:after="120"/>
        <w:rPr>
          <w:rFonts w:ascii="Candara" w:hAnsi="Candara"/>
        </w:rPr>
      </w:pPr>
      <w:r w:rsidRPr="00A97103">
        <w:rPr>
          <w:rFonts w:ascii="Candara" w:hAnsi="Candara"/>
        </w:rPr>
        <w:t>The IEP that emerges from this approach is a standards-based IEP that guides the free appropriate public education that a student with disabilities then receives.</w:t>
      </w:r>
    </w:p>
    <w:p w:rsidR="00792633" w:rsidRDefault="00F86147">
      <w:pPr>
        <w:pStyle w:val="NoSpacing"/>
        <w:spacing w:after="120"/>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104775</wp:posOffset>
                </wp:positionV>
                <wp:extent cx="58521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w:pict>
              <v:line w14:anchorId="0A82031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8.25pt" to="46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" strokecolor="#4472c4 [3204]" strokeweight="1.5pt">
                <v:stroke joinstyle="miter"/>
              </v:line>
            </w:pict>
          </mc:Fallback>
        </mc:AlternateContent>
      </w:r>
    </w:p>
    <w:p w:rsidR="00792633" w:rsidRPr="00A97103" w:rsidRDefault="00F86147">
      <w:pPr>
        <w:pStyle w:val="Heading1"/>
        <w:rPr>
          <w:rFonts w:ascii="Cambria" w:hAnsi="Cambria"/>
          <w:b/>
        </w:rPr>
      </w:pPr>
      <w:r w:rsidRPr="00A97103">
        <w:rPr>
          <w:rFonts w:ascii="Cambria" w:hAnsi="Cambria"/>
          <w:b/>
        </w:rPr>
        <w:t>Resources on Standards-Based IEPs</w:t>
      </w:r>
    </w:p>
    <w:p w:rsidR="00792633" w:rsidRPr="00A97103" w:rsidRDefault="00F86147">
      <w:pPr>
        <w:rPr>
          <w:rFonts w:ascii="Candara" w:hAnsi="Candara"/>
        </w:rPr>
      </w:pPr>
      <w:r w:rsidRPr="00A97103">
        <w:rPr>
          <w:rFonts w:ascii="Candara" w:hAnsi="Candara"/>
        </w:rPr>
        <w:t>Need more information on how to develop a standards-based IEP? We’ve listed several resources below, including helpful tools developed by three states.</w:t>
      </w:r>
    </w:p>
    <w:p w:rsidR="00792633" w:rsidRPr="00A97103" w:rsidRDefault="00F86147">
      <w:pPr>
        <w:pStyle w:val="NoSpacing"/>
        <w:ind w:left="720"/>
        <w:rPr>
          <w:rFonts w:ascii="Candara" w:hAnsi="Candara"/>
          <w:b/>
        </w:rPr>
      </w:pPr>
      <w:r w:rsidRPr="00A97103">
        <w:rPr>
          <w:rFonts w:ascii="Candara" w:hAnsi="Candara"/>
          <w:b/>
        </w:rPr>
        <w:t>Understanding the Standards-Based Individualized Education Program (IEP)</w:t>
      </w:r>
    </w:p>
    <w:p w:rsidR="00792633" w:rsidRPr="00A97103" w:rsidRDefault="00F86147">
      <w:pPr>
        <w:pStyle w:val="NoSpacing"/>
        <w:ind w:left="720"/>
        <w:rPr>
          <w:rFonts w:ascii="Candara" w:hAnsi="Candara"/>
        </w:rPr>
      </w:pPr>
      <w:r w:rsidRPr="00A97103">
        <w:rPr>
          <w:rFonts w:ascii="Candara" w:hAnsi="Candara"/>
        </w:rPr>
        <w:t xml:space="preserve">An 11-page </w:t>
      </w:r>
      <w:r w:rsidRPr="00A97103">
        <w:rPr>
          <w:rFonts w:ascii="Candara" w:hAnsi="Candara"/>
          <w:i/>
        </w:rPr>
        <w:t>Advocacy Brief</w:t>
      </w:r>
      <w:r w:rsidRPr="00A97103">
        <w:rPr>
          <w:rFonts w:ascii="Candara" w:hAnsi="Candara"/>
        </w:rPr>
        <w:t xml:space="preserve"> from the National Center for Learning Disabilities.</w:t>
      </w:r>
    </w:p>
    <w:p w:rsidR="00792633" w:rsidRPr="00A97103" w:rsidRDefault="00660242">
      <w:pPr>
        <w:pStyle w:val="NoSpacing"/>
        <w:ind w:left="720"/>
        <w:rPr>
          <w:rFonts w:ascii="Candara" w:hAnsi="Candara"/>
        </w:rPr>
      </w:pPr>
      <w:hyperlink r:id="rId17" w:history="1">
        <w:r w:rsidR="00F86147" w:rsidRPr="00A97103">
          <w:rPr>
            <w:rStyle w:val="Hyperlink"/>
            <w:rFonts w:ascii="Candara" w:hAnsi="Candara"/>
          </w:rPr>
          <w:t>https://www.advocacyinstitute.org/resources/UnderstandingStandards-basedIEPs.pdf</w:t>
        </w:r>
      </w:hyperlink>
      <w:r w:rsidR="00F86147" w:rsidRPr="00A97103">
        <w:rPr>
          <w:rFonts w:ascii="Candara" w:hAnsi="Candara"/>
        </w:rPr>
        <w:t xml:space="preserve"> </w:t>
      </w:r>
    </w:p>
    <w:p w:rsidR="00792633" w:rsidRPr="00A97103" w:rsidRDefault="00792633">
      <w:pPr>
        <w:pStyle w:val="NoSpacing"/>
        <w:ind w:left="720"/>
        <w:rPr>
          <w:rFonts w:ascii="Candara" w:hAnsi="Candara"/>
        </w:rPr>
      </w:pPr>
    </w:p>
    <w:p w:rsidR="00792633" w:rsidRPr="00A97103" w:rsidRDefault="00F86147">
      <w:pPr>
        <w:pStyle w:val="NoSpacing"/>
        <w:ind w:left="720"/>
        <w:rPr>
          <w:rFonts w:ascii="Candara" w:hAnsi="Candara"/>
          <w:b/>
        </w:rPr>
      </w:pPr>
      <w:r w:rsidRPr="00A97103">
        <w:rPr>
          <w:rFonts w:ascii="Candara" w:hAnsi="Candara"/>
          <w:b/>
        </w:rPr>
        <w:t>Standards-Based IEPs: What You Need to Know</w:t>
      </w:r>
    </w:p>
    <w:p w:rsidR="00792633" w:rsidRPr="00A97103" w:rsidRDefault="00F86147">
      <w:pPr>
        <w:pStyle w:val="NoSpacing"/>
        <w:ind w:left="720"/>
        <w:rPr>
          <w:rFonts w:ascii="Candara" w:hAnsi="Candara"/>
        </w:rPr>
      </w:pPr>
      <w:r w:rsidRPr="00A97103">
        <w:rPr>
          <w:rFonts w:ascii="Candara" w:hAnsi="Candara"/>
        </w:rPr>
        <w:t xml:space="preserve">English |  </w:t>
      </w:r>
      <w:hyperlink r:id="rId18" w:history="1">
        <w:r w:rsidRPr="00A97103">
          <w:rPr>
            <w:rStyle w:val="Hyperlink"/>
            <w:rFonts w:ascii="Candara" w:hAnsi="Candara"/>
          </w:rPr>
          <w:t>https://www.understood.org/en/school-learning/special-services/ieps/standards-based-ieps-what-you-need-to-know</w:t>
        </w:r>
      </w:hyperlink>
      <w:r w:rsidRPr="00A97103">
        <w:rPr>
          <w:rFonts w:ascii="Candara" w:hAnsi="Candara"/>
        </w:rPr>
        <w:t xml:space="preserve"> </w:t>
      </w:r>
    </w:p>
    <w:p w:rsidR="00792633" w:rsidRPr="00A97103" w:rsidRDefault="00F86147">
      <w:pPr>
        <w:pStyle w:val="NoSpacing"/>
        <w:ind w:left="720"/>
        <w:rPr>
          <w:rFonts w:ascii="Candara" w:hAnsi="Candara"/>
        </w:rPr>
      </w:pPr>
      <w:r w:rsidRPr="00A97103">
        <w:rPr>
          <w:rFonts w:ascii="Candara" w:hAnsi="Candara"/>
        </w:rPr>
        <w:t xml:space="preserve">Spanish | </w:t>
      </w:r>
      <w:hyperlink r:id="rId19" w:history="1">
        <w:r w:rsidRPr="00A97103">
          <w:rPr>
            <w:rStyle w:val="Hyperlink"/>
            <w:rFonts w:ascii="Candara" w:hAnsi="Candara"/>
          </w:rPr>
          <w:t>https://www.understood.org/es-mx/school-learning/special-services/ieps/standards-based-ieps-what-you-need-to-know</w:t>
        </w:r>
      </w:hyperlink>
      <w:r w:rsidRPr="00A97103">
        <w:rPr>
          <w:rFonts w:ascii="Candara" w:hAnsi="Candara"/>
        </w:rPr>
        <w:t xml:space="preserve"> </w:t>
      </w:r>
    </w:p>
    <w:p w:rsidR="00792633" w:rsidRPr="00A97103" w:rsidRDefault="00792633">
      <w:pPr>
        <w:pStyle w:val="NoSpacing"/>
        <w:ind w:left="720"/>
        <w:rPr>
          <w:rFonts w:ascii="Candara" w:hAnsi="Candara"/>
          <w:b/>
        </w:rPr>
      </w:pPr>
    </w:p>
    <w:p w:rsidR="00792633" w:rsidRPr="00A97103" w:rsidRDefault="00F86147">
      <w:pPr>
        <w:pStyle w:val="NoSpacing"/>
        <w:ind w:left="720"/>
        <w:rPr>
          <w:rFonts w:ascii="Candara" w:hAnsi="Candara"/>
          <w:b/>
        </w:rPr>
      </w:pPr>
      <w:r w:rsidRPr="00A97103">
        <w:rPr>
          <w:rFonts w:ascii="Candara" w:hAnsi="Candara"/>
          <w:b/>
        </w:rPr>
        <w:t>Content Standards: Connecting Standards-Based Curriculum to Instructional Planning</w:t>
      </w:r>
    </w:p>
    <w:p w:rsidR="00792633" w:rsidRPr="00A97103" w:rsidRDefault="00F86147">
      <w:pPr>
        <w:pStyle w:val="NoSpacing"/>
        <w:ind w:left="720"/>
        <w:rPr>
          <w:rFonts w:ascii="Candara" w:hAnsi="Candara"/>
        </w:rPr>
      </w:pPr>
      <w:r w:rsidRPr="00A97103">
        <w:rPr>
          <w:rFonts w:ascii="Candara" w:hAnsi="Candara"/>
        </w:rPr>
        <w:t>Teachers are required to implement the adopted content standards and to make the connection between standards-based curriculum and the planning and designing of lessons to ensure that students meet expected content standards. This IRIS module serves as a basic guide for the process (estimated completion time: 2.5 hours).</w:t>
      </w:r>
    </w:p>
    <w:p w:rsidR="00792633" w:rsidRPr="00A97103" w:rsidRDefault="00660242">
      <w:pPr>
        <w:pStyle w:val="NoSpacing"/>
        <w:ind w:left="720"/>
        <w:rPr>
          <w:rFonts w:ascii="Candara" w:hAnsi="Candara"/>
        </w:rPr>
      </w:pPr>
      <w:hyperlink r:id="rId20" w:history="1">
        <w:r w:rsidR="00F86147" w:rsidRPr="00A97103">
          <w:rPr>
            <w:rStyle w:val="Hyperlink"/>
            <w:rFonts w:ascii="Candara" w:hAnsi="Candara"/>
          </w:rPr>
          <w:t>https://iris.peabody.vanderbilt.edu/module/cnm/</w:t>
        </w:r>
      </w:hyperlink>
      <w:r w:rsidR="00F86147" w:rsidRPr="00A97103">
        <w:rPr>
          <w:rFonts w:ascii="Candara" w:hAnsi="Candara"/>
        </w:rPr>
        <w:t xml:space="preserve">    </w:t>
      </w:r>
    </w:p>
    <w:p w:rsidR="00792633" w:rsidRPr="00A97103" w:rsidRDefault="00792633">
      <w:pPr>
        <w:pStyle w:val="NoSpacing"/>
        <w:ind w:left="720"/>
        <w:rPr>
          <w:rFonts w:ascii="Candara" w:hAnsi="Candara"/>
          <w:b/>
        </w:rPr>
      </w:pPr>
    </w:p>
    <w:p w:rsidR="00792633" w:rsidRPr="00A97103" w:rsidRDefault="00F86147">
      <w:pPr>
        <w:pStyle w:val="NoSpacing"/>
        <w:ind w:left="720"/>
        <w:rPr>
          <w:rFonts w:ascii="Candara" w:hAnsi="Candara"/>
          <w:b/>
        </w:rPr>
      </w:pPr>
      <w:r w:rsidRPr="00A97103">
        <w:rPr>
          <w:rFonts w:ascii="Candara" w:hAnsi="Candara"/>
          <w:b/>
        </w:rPr>
        <w:lastRenderedPageBreak/>
        <w:t xml:space="preserve">Developing Standards-Based IEPs and Determining Appropriate Instructional Accommodations </w:t>
      </w:r>
      <w:r w:rsidRPr="00A97103">
        <w:rPr>
          <w:rFonts w:ascii="Candara" w:hAnsi="Candara"/>
        </w:rPr>
        <w:t>A 60-slide PowerPoint slideshow and training in PDF (651 kb), from the Georgia Department of Education.</w:t>
      </w:r>
      <w:r w:rsidRPr="00A97103">
        <w:rPr>
          <w:rFonts w:ascii="Candara" w:hAnsi="Candara"/>
        </w:rPr>
        <w:br/>
      </w:r>
      <w:hyperlink r:id="rId21" w:history="1">
        <w:r w:rsidRPr="00A97103">
          <w:rPr>
            <w:rStyle w:val="Hyperlink"/>
            <w:rFonts w:ascii="Candara" w:hAnsi="Candara"/>
          </w:rPr>
          <w:t>https://tinyurl.com/hnj4ohf</w:t>
        </w:r>
      </w:hyperlink>
      <w:r w:rsidRPr="00A97103">
        <w:rPr>
          <w:rFonts w:ascii="Candara" w:hAnsi="Candara"/>
        </w:rPr>
        <w:t xml:space="preserve">  </w:t>
      </w:r>
    </w:p>
    <w:p w:rsidR="00792633" w:rsidRPr="00A97103" w:rsidRDefault="00792633">
      <w:pPr>
        <w:pStyle w:val="NoSpacing"/>
        <w:ind w:left="720"/>
        <w:rPr>
          <w:rFonts w:ascii="Candara" w:hAnsi="Candara"/>
        </w:rPr>
      </w:pPr>
    </w:p>
    <w:p w:rsidR="00792633" w:rsidRPr="00A97103" w:rsidRDefault="00F86147">
      <w:pPr>
        <w:pStyle w:val="NoSpacing"/>
        <w:ind w:left="720"/>
        <w:rPr>
          <w:rFonts w:ascii="Candara" w:hAnsi="Candara"/>
          <w:b/>
        </w:rPr>
      </w:pPr>
      <w:r w:rsidRPr="00A97103">
        <w:rPr>
          <w:rFonts w:ascii="Candara" w:hAnsi="Candara"/>
          <w:b/>
        </w:rPr>
        <w:t>Standards-Based IEPs | From the Virginia Department of Education</w:t>
      </w:r>
    </w:p>
    <w:p w:rsidR="00792633" w:rsidRPr="00A97103" w:rsidRDefault="00F86147">
      <w:pPr>
        <w:pStyle w:val="NoSpacing"/>
        <w:ind w:left="720"/>
        <w:rPr>
          <w:rFonts w:ascii="Candara" w:hAnsi="Candara"/>
        </w:rPr>
      </w:pPr>
      <w:r w:rsidRPr="00A97103">
        <w:rPr>
          <w:rFonts w:ascii="Candara" w:hAnsi="Candara"/>
        </w:rPr>
        <w:t>A wealth of resources, including a guidance document, online training and PowerPoint presentations, and skill worksheets that identify VA standards at each grade level K-12 in math and English language arts, examples of measurable goals in a standards–based IEP, and more.</w:t>
      </w:r>
      <w:r w:rsidRPr="00A97103">
        <w:rPr>
          <w:rFonts w:ascii="Candara" w:hAnsi="Candara"/>
        </w:rPr>
        <w:br/>
      </w:r>
      <w:hyperlink r:id="rId22" w:history="1">
        <w:r w:rsidRPr="00A97103">
          <w:rPr>
            <w:rStyle w:val="Hyperlink"/>
            <w:rFonts w:ascii="Candara" w:hAnsi="Candara"/>
          </w:rPr>
          <w:t>http://www.doe.virginia.gov/special_ed/iep_instruct_svcs/stds-based_iep/</w:t>
        </w:r>
      </w:hyperlink>
    </w:p>
    <w:p w:rsidR="00792633" w:rsidRPr="00A97103" w:rsidRDefault="00792633">
      <w:pPr>
        <w:pStyle w:val="NoSpacing"/>
        <w:ind w:left="720"/>
        <w:rPr>
          <w:rFonts w:ascii="Candara" w:hAnsi="Candara"/>
        </w:rPr>
      </w:pPr>
    </w:p>
    <w:p w:rsidR="00792633" w:rsidRPr="00A97103" w:rsidRDefault="00F86147">
      <w:pPr>
        <w:pStyle w:val="NoSpacing"/>
        <w:ind w:left="720"/>
        <w:rPr>
          <w:rFonts w:ascii="Candara" w:hAnsi="Candara"/>
          <w:b/>
        </w:rPr>
      </w:pPr>
      <w:r w:rsidRPr="00A97103">
        <w:rPr>
          <w:rFonts w:ascii="Candara" w:hAnsi="Candara"/>
          <w:b/>
        </w:rPr>
        <w:t>Developing Standards-Based IEP Goals and Objectives: A Discussion Guide</w:t>
      </w:r>
    </w:p>
    <w:p w:rsidR="00792633" w:rsidRPr="00A97103" w:rsidRDefault="00F86147">
      <w:pPr>
        <w:pStyle w:val="NoSpacing"/>
        <w:ind w:left="720"/>
        <w:rPr>
          <w:rFonts w:ascii="Candara" w:hAnsi="Candara"/>
        </w:rPr>
      </w:pPr>
      <w:r w:rsidRPr="00A97103">
        <w:rPr>
          <w:rFonts w:ascii="Candara" w:hAnsi="Candara"/>
        </w:rPr>
        <w:t>A 12-page discussion guide (PDF, 523 kb) from the Minnesota Department of Education, designed to help IEP teams develop standards-based IEP goals and objectives.</w:t>
      </w:r>
    </w:p>
    <w:p w:rsidR="00792633" w:rsidRPr="00A97103" w:rsidRDefault="00660242">
      <w:pPr>
        <w:pStyle w:val="NoSpacing"/>
        <w:ind w:left="720"/>
        <w:rPr>
          <w:rFonts w:ascii="Candara" w:hAnsi="Candara"/>
        </w:rPr>
      </w:pPr>
      <w:hyperlink r:id="rId23" w:history="1">
        <w:r w:rsidR="00F86147" w:rsidRPr="00A97103">
          <w:rPr>
            <w:rStyle w:val="Hyperlink"/>
            <w:rFonts w:ascii="Candara" w:hAnsi="Candara"/>
          </w:rPr>
          <w:t>http://www.lcsc.org/cms/lib6/MN01001004/Centricity/Domain/21/MDE%20Discussion%20guide.April2013.pdf</w:t>
        </w:r>
      </w:hyperlink>
      <w:r w:rsidR="00F86147" w:rsidRPr="00A97103">
        <w:rPr>
          <w:rFonts w:ascii="Candara" w:hAnsi="Candara"/>
        </w:rPr>
        <w:t xml:space="preserve">  </w:t>
      </w:r>
    </w:p>
    <w:bookmarkEnd w:id="1"/>
    <w:p w:rsidR="00792633" w:rsidRPr="0015020D" w:rsidRDefault="005B387B" w:rsidP="0015020D">
      <w:pPr>
        <w:pStyle w:val="MainRDA"/>
        <w:rPr>
          <w:sz w:val="22"/>
          <w:szCs w:val="22"/>
        </w:rPr>
      </w:pPr>
      <w:r>
        <w:rPr>
          <w:noProof/>
          <w:sz w:val="22"/>
          <w:szCs w:val="22"/>
        </w:rPr>
        <mc:AlternateContent>
          <mc:Choice Requires="wpg">
            <w:drawing>
              <wp:anchor distT="0" distB="0" distL="114300" distR="114300" simplePos="0" relativeHeight="251677696" behindDoc="0" locked="0" layoutInCell="1" allowOverlap="1">
                <wp:simplePos x="0" y="0"/>
                <wp:positionH relativeFrom="column">
                  <wp:posOffset>-925255</wp:posOffset>
                </wp:positionH>
                <wp:positionV relativeFrom="paragraph">
                  <wp:posOffset>4461305</wp:posOffset>
                </wp:positionV>
                <wp:extent cx="7772400" cy="1592455"/>
                <wp:effectExtent l="0" t="0" r="0" b="27305"/>
                <wp:wrapNone/>
                <wp:docPr id="10" name="Group 10"/>
                <wp:cNvGraphicFramePr/>
                <a:graphic xmlns:a="http://schemas.openxmlformats.org/drawingml/2006/main">
                  <a:graphicData uri="http://schemas.microsoft.com/office/word/2010/wordprocessingGroup">
                    <wpg:wgp>
                      <wpg:cNvGrpSpPr/>
                      <wpg:grpSpPr>
                        <a:xfrm>
                          <a:off x="0" y="0"/>
                          <a:ext cx="7772400" cy="1592455"/>
                          <a:chOff x="0" y="-862144"/>
                          <a:chExt cx="7772400" cy="1593207"/>
                        </a:xfrm>
                      </wpg:grpSpPr>
                      <wps:wsp>
                        <wps:cNvPr id="6" name="Rectangle 6"/>
                        <wps:cNvSpPr/>
                        <wps:spPr>
                          <a:xfrm>
                            <a:off x="4264762" y="468173"/>
                            <a:ext cx="3255010" cy="2628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600812"/>
                            <a:ext cx="7772400" cy="1074713"/>
                            <a:chOff x="0" y="-666649"/>
                            <a:chExt cx="7772400" cy="1074713"/>
                          </a:xfrm>
                        </wpg:grpSpPr>
                        <pic:pic xmlns:pic="http://schemas.openxmlformats.org/drawingml/2006/picture">
                          <pic:nvPicPr>
                            <pic:cNvPr id="21" name="Picture 21"/>
                            <pic:cNvPicPr/>
                          </pic:nvPicPr>
                          <pic:blipFill>
                            <a:blip r:embed="rId24">
                              <a:extLst>
                                <a:ext uri="{28A0092B-C50C-407E-A947-70E740481C1C}">
                                  <a14:useLocalDpi xmlns:a14="http://schemas.microsoft.com/office/drawing/2010/main" val="0"/>
                                </a:ext>
                              </a:extLst>
                            </a:blip>
                            <a:stretch>
                              <a:fillRect/>
                            </a:stretch>
                          </pic:blipFill>
                          <pic:spPr>
                            <a:xfrm>
                              <a:off x="0" y="-524116"/>
                              <a:ext cx="7772400" cy="932180"/>
                            </a:xfrm>
                            <a:prstGeom prst="rect">
                              <a:avLst/>
                            </a:prstGeom>
                          </pic:spPr>
                        </pic:pic>
                        <wps:wsp>
                          <wps:cNvPr id="20" name="Text Box 2"/>
                          <wps:cNvSpPr txBox="1">
                            <a:spLocks noChangeArrowheads="1"/>
                          </wps:cNvSpPr>
                          <wps:spPr bwMode="auto">
                            <a:xfrm>
                              <a:off x="5890161" y="-666649"/>
                              <a:ext cx="1588133" cy="715696"/>
                            </a:xfrm>
                            <a:prstGeom prst="rect">
                              <a:avLst/>
                            </a:prstGeom>
                            <a:noFill/>
                            <a:ln w="9525">
                              <a:noFill/>
                              <a:miter lim="800000"/>
                              <a:headEnd/>
                              <a:tailEnd/>
                            </a:ln>
                          </wps:spPr>
                          <wps:txbx>
                            <w:txbxContent>
                              <w:p w:rsidR="000731AB" w:rsidRPr="00EB6419" w:rsidRDefault="000731AB" w:rsidP="0022111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000F4E92" w:rsidRPr="00EB6419">
                                  <w:rPr>
                                    <w:rFonts w:ascii="Candara" w:hAnsi="Candara"/>
                                    <w:bCs/>
                                    <w:color w:val="663300"/>
                                    <w:szCs w:val="24"/>
                                  </w:rPr>
                                  <w:t>.</w:t>
                                </w:r>
                                <w:r w:rsidR="000F4E92" w:rsidRPr="00EB6419">
                                  <w:rPr>
                                    <w:rFonts w:ascii="Candara" w:hAnsi="Candara"/>
                                    <w:bCs/>
                                    <w:color w:val="663300"/>
                                    <w:szCs w:val="24"/>
                                  </w:rPr>
                                  <w:br/>
                                </w:r>
                                <w:r w:rsidRPr="00EB6419">
                                  <w:rPr>
                                    <w:rFonts w:ascii="Candara" w:hAnsi="Candara"/>
                                    <w:bCs/>
                                    <w:color w:val="663300"/>
                                    <w:szCs w:val="24"/>
                                  </w:rPr>
                                  <w:t>Newark, NJ  07102</w:t>
                                </w:r>
                                <w:r w:rsidR="000F4E92" w:rsidRPr="00EB6419">
                                  <w:rPr>
                                    <w:rFonts w:ascii="Candara" w:hAnsi="Candara"/>
                                    <w:bCs/>
                                    <w:color w:val="663300"/>
                                    <w:szCs w:val="24"/>
                                  </w:rPr>
                                  <w:br/>
                                </w:r>
                                <w:r w:rsidRPr="00EB6419">
                                  <w:rPr>
                                    <w:rFonts w:ascii="Candara" w:hAnsi="Candara"/>
                                    <w:bCs/>
                                    <w:color w:val="663300"/>
                                    <w:szCs w:val="24"/>
                                  </w:rPr>
                                  <w:t>parentcenterhub.org</w:t>
                                </w:r>
                              </w:p>
                            </w:txbxContent>
                          </wps:txbx>
                          <wps:bodyPr rot="0" vert="horz" wrap="square" lIns="91440" tIns="45720" rIns="91440" bIns="45720" anchor="t" anchorCtr="0">
                            <a:noAutofit/>
                          </wps:bodyPr>
                        </wps:wsp>
                      </wpg:grp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6028" y="-862144"/>
                            <a:ext cx="2476865" cy="115259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 o:spid="_x0000_s1032" style="position:absolute;margin-left:-72.85pt;margin-top:351.3pt;width:612pt;height:125.4pt;z-index:251677696;mso-width-relative:margin;mso-height-relative:margin" coordorigin=",-8621" coordsize="7772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">
                <v:rect id="Rectangle 6" o:spid="_x0000_s1033" style="position:absolute;left:42647;top:4681;width:32550;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v:group id="Group 24" o:spid="_x0000_s1034" style="position:absolute;top:-6008;width:77724;height:10747" coordorigin=",-6666" coordsize="77724,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top:-5241;width:77724;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">
                    <v:imagedata r:id="rId25" o:title=""/>
                  </v:shape>
                  <v:shapetype id="_x0000_t202" coordsize="21600,21600" o:spt="202" path="m,l,21600r21600,l21600,xe">
                    <v:stroke joinstyle="miter"/>
                    <v:path gradientshapeok="t" o:connecttype="rect"/>
                  </v:shapetype>
                  <v:shape id="Text Box 2" o:spid="_x0000_s1036" type="#_x0000_t202" style="position:absolute;left:58901;top:-6666;width:15881;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731AB" w:rsidRPr="00EB6419" w:rsidRDefault="000731AB" w:rsidP="0022111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000F4E92" w:rsidRPr="00EB6419">
                            <w:rPr>
                              <w:rFonts w:ascii="Candara" w:hAnsi="Candara"/>
                              <w:bCs/>
                              <w:color w:val="663300"/>
                              <w:szCs w:val="24"/>
                            </w:rPr>
                            <w:t>.</w:t>
                          </w:r>
                          <w:r w:rsidR="000F4E92" w:rsidRPr="00EB6419">
                            <w:rPr>
                              <w:rFonts w:ascii="Candara" w:hAnsi="Candara"/>
                              <w:bCs/>
                              <w:color w:val="663300"/>
                              <w:szCs w:val="24"/>
                            </w:rPr>
                            <w:br/>
                          </w:r>
                          <w:r w:rsidRPr="00EB6419">
                            <w:rPr>
                              <w:rFonts w:ascii="Candara" w:hAnsi="Candara"/>
                              <w:bCs/>
                              <w:color w:val="663300"/>
                              <w:szCs w:val="24"/>
                            </w:rPr>
                            <w:t>Newark, NJ  07102</w:t>
                          </w:r>
                          <w:r w:rsidR="000F4E92" w:rsidRPr="00EB6419">
                            <w:rPr>
                              <w:rFonts w:ascii="Candara" w:hAnsi="Candara"/>
                              <w:bCs/>
                              <w:color w:val="663300"/>
                              <w:szCs w:val="24"/>
                            </w:rPr>
                            <w:br/>
                          </w:r>
                          <w:r w:rsidRPr="00EB6419">
                            <w:rPr>
                              <w:rFonts w:ascii="Candara" w:hAnsi="Candara"/>
                              <w:bCs/>
                              <w:color w:val="663300"/>
                              <w:szCs w:val="24"/>
                            </w:rPr>
                            <w:t>parentcenterhub.org</w:t>
                          </w:r>
                        </w:p>
                      </w:txbxContent>
                    </v:textbox>
                  </v:shape>
                </v:group>
                <v:shape id="Picture 1" o:spid="_x0000_s1037" type="#_x0000_t75" style="position:absolute;left:5160;top:-8621;width:2476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">
                  <v:imagedata r:id="rId26" o:title=""/>
                  <v:path arrowok="t"/>
                </v:shape>
              </v:group>
            </w:pict>
          </mc:Fallback>
        </mc:AlternateContent>
      </w:r>
      <w:r w:rsidR="0013596C">
        <w:rPr>
          <w:noProof/>
          <w:sz w:val="22"/>
          <w:szCs w:val="22"/>
        </w:rPr>
        <mc:AlternateContent>
          <mc:Choice Requires="wpg">
            <w:drawing>
              <wp:anchor distT="0" distB="0" distL="114300" distR="114300" simplePos="0" relativeHeight="251669504" behindDoc="0" locked="0" layoutInCell="1" allowOverlap="1">
                <wp:simplePos x="0" y="0"/>
                <wp:positionH relativeFrom="column">
                  <wp:posOffset>272415</wp:posOffset>
                </wp:positionH>
                <wp:positionV relativeFrom="paragraph">
                  <wp:posOffset>3190825</wp:posOffset>
                </wp:positionV>
                <wp:extent cx="5977255" cy="1016635"/>
                <wp:effectExtent l="0" t="0" r="4445" b="0"/>
                <wp:wrapNone/>
                <wp:docPr id="19" name="Group 19"/>
                <wp:cNvGraphicFramePr/>
                <a:graphic xmlns:a="http://schemas.openxmlformats.org/drawingml/2006/main">
                  <a:graphicData uri="http://schemas.microsoft.com/office/word/2010/wordprocessingGroup">
                    <wpg:wgp>
                      <wpg:cNvGrpSpPr/>
                      <wpg:grpSpPr>
                        <a:xfrm>
                          <a:off x="0" y="0"/>
                          <a:ext cx="5977255" cy="1016635"/>
                          <a:chOff x="313903" y="-425320"/>
                          <a:chExt cx="5977732" cy="1016759"/>
                        </a:xfrm>
                      </wpg:grpSpPr>
                      <pic:pic xmlns:pic="http://schemas.openxmlformats.org/drawingml/2006/picture">
                        <pic:nvPicPr>
                          <pic:cNvPr id="8" name="Picture 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13903" y="-316137"/>
                            <a:ext cx="889000" cy="559435"/>
                          </a:xfrm>
                          <a:prstGeom prst="rect">
                            <a:avLst/>
                          </a:prstGeom>
                        </pic:spPr>
                      </pic:pic>
                      <wps:wsp>
                        <wps:cNvPr id="217" name="Text Box 2"/>
                        <wps:cNvSpPr txBox="1">
                          <a:spLocks noChangeArrowheads="1"/>
                        </wps:cNvSpPr>
                        <wps:spPr bwMode="auto">
                          <a:xfrm>
                            <a:off x="1200938" y="-425320"/>
                            <a:ext cx="5090697" cy="1016759"/>
                          </a:xfrm>
                          <a:prstGeom prst="rect">
                            <a:avLst/>
                          </a:prstGeom>
                          <a:solidFill>
                            <a:srgbClr val="FFFFFF"/>
                          </a:solidFill>
                          <a:ln w="9525">
                            <a:noFill/>
                            <a:miter lim="800000"/>
                            <a:headEnd/>
                            <a:tailEnd/>
                          </a:ln>
                        </wps:spPr>
                        <wps:txbx>
                          <w:txbxContent>
                            <w:p w:rsidR="005309E7" w:rsidRPr="00E50337" w:rsidRDefault="005309E7">
                              <w:pPr>
                                <w:rPr>
                                  <w:rFonts w:ascii="Candara" w:hAnsi="Candara"/>
                                  <w:i/>
                                </w:rPr>
                              </w:pPr>
                              <w:r w:rsidRPr="00E50337">
                                <w:rPr>
                                  <w:rFonts w:ascii="Candara" w:hAnsi="Candara"/>
                                  <w:i/>
                                  <w:sz w:val="20"/>
                                  <w:szCs w:val="20"/>
                                </w:rPr>
                                <w:t>The CPIR is made possible through Cooperative Agreement Number H328R130014 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8" style="position:absolute;margin-left:21.45pt;margin-top:251.25pt;width:470.65pt;height:80.05pt;z-index:251669504;mso-width-relative:margin;mso-height-relative:margin" coordorigin="3139,-4253" coordsize="59777,10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">
                <v:shape id="Picture 8" o:spid="_x0000_s1039" type="#_x0000_t75" style="position:absolute;left:3139;top:-3161;width:8890;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">
                  <v:imagedata r:id="rId28" o:title=""/>
                  <v:path arrowok="t"/>
                </v:shape>
                <v:shape id="Text Box 2" o:spid="_x0000_s1040" type="#_x0000_t202" style="position:absolute;left:12009;top:-4253;width:50907;height:1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309E7" w:rsidRPr="00E50337" w:rsidRDefault="005309E7">
                        <w:pPr>
                          <w:rPr>
                            <w:rFonts w:ascii="Candara" w:hAnsi="Candara"/>
                            <w:i/>
                          </w:rPr>
                        </w:pPr>
                        <w:r w:rsidRPr="00E50337">
                          <w:rPr>
                            <w:rFonts w:ascii="Candara" w:hAnsi="Candara"/>
                            <w:i/>
                            <w:sz w:val="20"/>
                            <w:szCs w:val="20"/>
                          </w:rPr>
                          <w:t>The CPIR is made possible through Cooperative Agreement Number H328R130014 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p>
                    </w:txbxContent>
                  </v:textbox>
                </v:shape>
              </v:group>
            </w:pict>
          </mc:Fallback>
        </mc:AlternateContent>
      </w:r>
    </w:p>
    <w:sectPr w:rsidR="00792633" w:rsidRPr="0015020D" w:rsidSect="005B387B">
      <w:headerReference w:type="default" r:id="rId29"/>
      <w:footerReference w:type="default" r:id="rId30"/>
      <w:headerReference w:type="first" r:id="rId31"/>
      <w:footerReference w:type="first" r:id="rId32"/>
      <w:endnotePr>
        <w:numFmt w:val="decimal"/>
      </w:endnotePr>
      <w:pgSz w:w="12240" w:h="15840"/>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42" w:rsidRDefault="00660242">
      <w:pPr>
        <w:spacing w:after="0" w:line="240" w:lineRule="auto"/>
      </w:pPr>
      <w:r>
        <w:separator/>
      </w:r>
    </w:p>
  </w:endnote>
  <w:endnote w:type="continuationSeparator" w:id="0">
    <w:p w:rsidR="00660242" w:rsidRDefault="00660242">
      <w:pPr>
        <w:spacing w:after="0" w:line="240" w:lineRule="auto"/>
      </w:pPr>
      <w:r>
        <w:continuationSeparator/>
      </w:r>
    </w:p>
  </w:endnote>
  <w:endnote w:id="1">
    <w:p w:rsidR="00792633" w:rsidRPr="00A97103" w:rsidRDefault="00F86147">
      <w:pPr>
        <w:pStyle w:val="EndnoteText"/>
        <w:rPr>
          <w:rFonts w:ascii="Candara" w:hAnsi="Candara"/>
        </w:rPr>
      </w:pPr>
      <w:bookmarkStart w:id="2" w:name="_Hlk479672020"/>
      <w:bookmarkEnd w:id="2"/>
      <w:r w:rsidRPr="00A97103">
        <w:rPr>
          <w:rStyle w:val="EndnoteReference"/>
          <w:rFonts w:ascii="Candara" w:hAnsi="Candara"/>
        </w:rPr>
        <w:endnoteRef/>
      </w:r>
      <w:r w:rsidRPr="00A97103">
        <w:rPr>
          <w:rFonts w:ascii="Candara" w:hAnsi="Candara"/>
        </w:rPr>
        <w:t xml:space="preserve"> OSEP “Dear Colleague Letters” are shared with state agencies, disability and advocacy groups, parent centers, and other stakeholders to provide information, guidance, and clarification regarding implementation of the Individuals with Disabilities Education Act (IDEA).  It does not impose any requirements beyond those required under IDEA and its regulations.</w:t>
      </w:r>
    </w:p>
  </w:endnote>
  <w:endnote w:id="2">
    <w:p w:rsidR="00792633" w:rsidRPr="00A97103" w:rsidRDefault="00792633">
      <w:pPr>
        <w:pStyle w:val="EndnoteText"/>
        <w:rPr>
          <w:rFonts w:ascii="Candara" w:hAnsi="Candara"/>
        </w:rPr>
      </w:pPr>
    </w:p>
    <w:p w:rsidR="00792633" w:rsidRPr="00A97103" w:rsidRDefault="00F86147">
      <w:pPr>
        <w:pStyle w:val="EndnoteText"/>
        <w:rPr>
          <w:rFonts w:ascii="Candara" w:hAnsi="Candara" w:cstheme="minorHAnsi"/>
          <w:color w:val="333333"/>
          <w:shd w:val="clear" w:color="auto" w:fill="FFFFFF"/>
        </w:rPr>
      </w:pPr>
      <w:r w:rsidRPr="00A97103">
        <w:rPr>
          <w:rStyle w:val="EndnoteReference"/>
          <w:rFonts w:ascii="Candara" w:hAnsi="Candara"/>
        </w:rPr>
        <w:endnoteRef/>
      </w:r>
      <w:r w:rsidRPr="00A97103">
        <w:rPr>
          <w:rFonts w:ascii="Candara" w:hAnsi="Candara"/>
        </w:rPr>
        <w:t xml:space="preserve"> </w:t>
      </w:r>
      <w:r w:rsidRPr="00A97103">
        <w:rPr>
          <w:rFonts w:ascii="Candara" w:hAnsi="Candara"/>
          <w:i/>
        </w:rPr>
        <w:t>OSEP’s Dear Colleague Letter on FAPE</w:t>
      </w:r>
      <w:r w:rsidRPr="00A97103">
        <w:rPr>
          <w:rFonts w:ascii="Candara" w:hAnsi="Candara"/>
        </w:rPr>
        <w:t xml:space="preserve"> (2015, November 16). Online at: </w:t>
      </w:r>
      <w:r w:rsidRPr="00A97103">
        <w:rPr>
          <w:rFonts w:ascii="Candara" w:hAnsi="Candara" w:cstheme="minorHAnsi"/>
          <w:color w:val="333333"/>
          <w:shd w:val="clear" w:color="auto" w:fill="FFFFFF"/>
        </w:rPr>
        <w:t xml:space="preserve"> </w:t>
      </w:r>
      <w:hyperlink r:id="rId1" w:history="1">
        <w:r w:rsidRPr="00A97103">
          <w:rPr>
            <w:rStyle w:val="Hyperlink"/>
            <w:rFonts w:ascii="Candara" w:hAnsi="Candara" w:cstheme="minorHAnsi"/>
            <w:shd w:val="clear" w:color="auto" w:fill="FFFFFF"/>
          </w:rPr>
          <w:t>http://law.justia.com/codes/us/2014/title-20/chapter-70/subchapter-iv/part-a/subpart-4/sec.-7161</w:t>
        </w:r>
      </w:hyperlink>
      <w:r w:rsidRPr="00A97103">
        <w:rPr>
          <w:rFonts w:ascii="Candara" w:hAnsi="Candara" w:cstheme="minorHAnsi"/>
          <w:color w:val="333333"/>
          <w:shd w:val="clear" w:color="auto" w:fill="FFFFFF"/>
        </w:rPr>
        <w:t xml:space="preserve"> </w:t>
      </w:r>
    </w:p>
    <w:p w:rsidR="00792633" w:rsidRPr="00A97103" w:rsidRDefault="00792633">
      <w:pPr>
        <w:pStyle w:val="EndnoteText"/>
        <w:rPr>
          <w:rFonts w:ascii="Candara" w:hAnsi="Candara" w:cstheme="minorHAnsi"/>
        </w:rPr>
      </w:pPr>
    </w:p>
  </w:endnote>
  <w:endnote w:id="3">
    <w:p w:rsidR="00792633" w:rsidRPr="00A97103" w:rsidRDefault="00F86147">
      <w:pPr>
        <w:pStyle w:val="EndnoteText"/>
        <w:rPr>
          <w:rFonts w:ascii="Candara" w:hAnsi="Candara"/>
        </w:rPr>
      </w:pPr>
      <w:r w:rsidRPr="00A97103">
        <w:rPr>
          <w:rStyle w:val="EndnoteReference"/>
          <w:rFonts w:ascii="Candara" w:hAnsi="Candara"/>
        </w:rPr>
        <w:endnoteRef/>
      </w:r>
      <w:r w:rsidRPr="00A97103">
        <w:rPr>
          <w:rFonts w:ascii="Candara" w:hAnsi="Candara"/>
        </w:rPr>
        <w:t xml:space="preserve"> Common Core State Standards Initiative. (</w:t>
      </w:r>
      <w:proofErr w:type="spellStart"/>
      <w:r w:rsidRPr="00A97103">
        <w:rPr>
          <w:rFonts w:ascii="Candara" w:hAnsi="Candara"/>
        </w:rPr>
        <w:t>n.d.</w:t>
      </w:r>
      <w:proofErr w:type="spellEnd"/>
      <w:r w:rsidRPr="00A97103">
        <w:rPr>
          <w:rFonts w:ascii="Candara" w:hAnsi="Candara"/>
        </w:rPr>
        <w:t xml:space="preserve">). </w:t>
      </w:r>
      <w:r w:rsidRPr="00A97103">
        <w:rPr>
          <w:rFonts w:ascii="Candara" w:hAnsi="Candara"/>
          <w:i/>
        </w:rPr>
        <w:t>Development process</w:t>
      </w:r>
      <w:r w:rsidRPr="00A97103">
        <w:rPr>
          <w:rFonts w:ascii="Candara" w:hAnsi="Candara"/>
        </w:rPr>
        <w:t>. Retrieved February 15, 2017 from:</w:t>
      </w:r>
      <w:r w:rsidRPr="00A97103">
        <w:rPr>
          <w:rFonts w:ascii="Candara" w:hAnsi="Candara"/>
        </w:rPr>
        <w:br/>
      </w:r>
      <w:hyperlink r:id="rId2" w:history="1">
        <w:r w:rsidRPr="00A97103">
          <w:rPr>
            <w:rStyle w:val="Hyperlink"/>
            <w:rFonts w:ascii="Candara" w:hAnsi="Candara"/>
          </w:rPr>
          <w:t>http://www.corestandards.org/about-the-standards/development-process/</w:t>
        </w:r>
      </w:hyperlink>
      <w:r w:rsidRPr="00A97103">
        <w:rPr>
          <w:rFonts w:ascii="Candara" w:hAnsi="Candara"/>
        </w:rPr>
        <w:t xml:space="preserve"> </w:t>
      </w:r>
    </w:p>
    <w:p w:rsidR="00792633" w:rsidRPr="00A97103" w:rsidRDefault="00792633">
      <w:pPr>
        <w:pStyle w:val="EndnoteText"/>
        <w:rPr>
          <w:rFonts w:ascii="Candara" w:hAnsi="Candara"/>
        </w:rPr>
      </w:pPr>
    </w:p>
  </w:endnote>
  <w:endnote w:id="4">
    <w:p w:rsidR="00792633" w:rsidRPr="00A97103" w:rsidRDefault="00F86147">
      <w:pPr>
        <w:pStyle w:val="EndnoteText"/>
        <w:rPr>
          <w:rFonts w:ascii="Candara" w:hAnsi="Candara"/>
        </w:rPr>
      </w:pPr>
      <w:r w:rsidRPr="00A97103">
        <w:rPr>
          <w:rStyle w:val="EndnoteReference"/>
          <w:rFonts w:ascii="Candara" w:hAnsi="Candara"/>
        </w:rPr>
        <w:endnoteRef/>
      </w:r>
      <w:r w:rsidRPr="00A97103">
        <w:rPr>
          <w:rFonts w:ascii="Candara" w:hAnsi="Candara"/>
        </w:rPr>
        <w:t xml:space="preserve"> Common Core State Standards Initiative. (</w:t>
      </w:r>
      <w:proofErr w:type="spellStart"/>
      <w:r w:rsidRPr="00A97103">
        <w:rPr>
          <w:rFonts w:ascii="Candara" w:hAnsi="Candara"/>
        </w:rPr>
        <w:t>n.d.</w:t>
      </w:r>
      <w:proofErr w:type="spellEnd"/>
      <w:r w:rsidRPr="00A97103">
        <w:rPr>
          <w:rFonts w:ascii="Candara" w:hAnsi="Candara"/>
        </w:rPr>
        <w:t xml:space="preserve">). </w:t>
      </w:r>
      <w:r w:rsidRPr="00A97103">
        <w:rPr>
          <w:rFonts w:ascii="Candara" w:hAnsi="Candara"/>
          <w:i/>
        </w:rPr>
        <w:t>Standards in your state</w:t>
      </w:r>
      <w:r w:rsidRPr="00A97103">
        <w:rPr>
          <w:rFonts w:ascii="Candara" w:hAnsi="Candara"/>
        </w:rPr>
        <w:t xml:space="preserve">. Retrieved February 15, 2017 from: </w:t>
      </w:r>
      <w:hyperlink r:id="rId3" w:history="1">
        <w:r w:rsidRPr="00A97103">
          <w:rPr>
            <w:rStyle w:val="Hyperlink"/>
            <w:rFonts w:ascii="Candara" w:hAnsi="Candara"/>
          </w:rPr>
          <w:t>http://www.corestandards.org/standards-in-your-state/</w:t>
        </w:r>
      </w:hyperlink>
      <w:r w:rsidRPr="00A97103">
        <w:rPr>
          <w:rFonts w:ascii="Candara" w:hAnsi="Candara"/>
        </w:rPr>
        <w:t xml:space="preserve"> </w:t>
      </w:r>
    </w:p>
    <w:p w:rsidR="00792633" w:rsidRDefault="00792633">
      <w:pPr>
        <w:pStyle w:val="EndnoteText"/>
      </w:pPr>
    </w:p>
    <w:p w:rsidR="00792633" w:rsidRDefault="00792633" w:rsidP="000731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F2" w:rsidRPr="00136BF2" w:rsidRDefault="00136BF2">
    <w:pPr>
      <w:tabs>
        <w:tab w:val="center" w:pos="4550"/>
        <w:tab w:val="left" w:pos="5818"/>
      </w:tabs>
      <w:ind w:right="260"/>
      <w:jc w:val="right"/>
      <w:rPr>
        <w:color w:val="3B3838" w:themeColor="background2" w:themeShade="40"/>
        <w:sz w:val="24"/>
        <w:szCs w:val="24"/>
      </w:rPr>
    </w:pPr>
    <w:r w:rsidRPr="00136BF2">
      <w:rPr>
        <w:color w:val="3B3838" w:themeColor="background2" w:themeShade="40"/>
        <w:spacing w:val="60"/>
        <w:sz w:val="24"/>
        <w:szCs w:val="24"/>
      </w:rPr>
      <w:t>Page</w:t>
    </w:r>
    <w:r w:rsidRPr="00136BF2">
      <w:rPr>
        <w:color w:val="3B3838" w:themeColor="background2" w:themeShade="40"/>
        <w:sz w:val="24"/>
        <w:szCs w:val="24"/>
      </w:rPr>
      <w:t xml:space="preserve"> </w:t>
    </w:r>
    <w:r w:rsidRPr="00136BF2">
      <w:rPr>
        <w:color w:val="3B3838" w:themeColor="background2" w:themeShade="40"/>
        <w:sz w:val="24"/>
        <w:szCs w:val="24"/>
      </w:rPr>
      <w:fldChar w:fldCharType="begin"/>
    </w:r>
    <w:r w:rsidRPr="00136BF2">
      <w:rPr>
        <w:color w:val="3B3838" w:themeColor="background2" w:themeShade="40"/>
        <w:sz w:val="24"/>
        <w:szCs w:val="24"/>
      </w:rPr>
      <w:instrText xml:space="preserve"> PAGE   \* MERGEFORMAT </w:instrText>
    </w:r>
    <w:r w:rsidRPr="00136BF2">
      <w:rPr>
        <w:color w:val="3B3838" w:themeColor="background2" w:themeShade="40"/>
        <w:sz w:val="24"/>
        <w:szCs w:val="24"/>
      </w:rPr>
      <w:fldChar w:fldCharType="separate"/>
    </w:r>
    <w:r w:rsidR="00574584">
      <w:rPr>
        <w:noProof/>
        <w:color w:val="3B3838" w:themeColor="background2" w:themeShade="40"/>
        <w:sz w:val="24"/>
        <w:szCs w:val="24"/>
      </w:rPr>
      <w:t>3</w:t>
    </w:r>
    <w:r w:rsidRPr="00136BF2">
      <w:rPr>
        <w:color w:val="3B3838" w:themeColor="background2" w:themeShade="40"/>
        <w:sz w:val="24"/>
        <w:szCs w:val="24"/>
      </w:rPr>
      <w:fldChar w:fldCharType="end"/>
    </w:r>
  </w:p>
  <w:p w:rsidR="005A3333" w:rsidRPr="005A3333" w:rsidRDefault="005A3333" w:rsidP="008A59D2">
    <w:pPr>
      <w:spacing w:after="0" w:line="240" w:lineRule="auto"/>
      <w:ind w:left="-720" w:right="-810"/>
      <w:rPr>
        <w:rFonts w:ascii="Gill Sans MT" w:hAnsi="Gill Sans MT"/>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EC" w:rsidRDefault="00BB6EEC" w:rsidP="00F92F39">
    <w:pPr>
      <w:spacing w:after="0" w:line="240" w:lineRule="auto"/>
      <w:ind w:left="-720" w:right="-810"/>
    </w:pPr>
    <w:r>
      <w:rPr>
        <w:noProof/>
      </w:rPr>
      <w:drawing>
        <wp:anchor distT="0" distB="0" distL="114300" distR="114300" simplePos="0" relativeHeight="251665408" behindDoc="1" locked="0" layoutInCell="1" allowOverlap="1" wp14:anchorId="352409CD" wp14:editId="4298BFC9">
          <wp:simplePos x="0" y="0"/>
          <wp:positionH relativeFrom="column">
            <wp:posOffset>-902525</wp:posOffset>
          </wp:positionH>
          <wp:positionV relativeFrom="page">
            <wp:posOffset>9573895</wp:posOffset>
          </wp:positionV>
          <wp:extent cx="7744968" cy="905256"/>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a:off x="0" y="0"/>
                    <a:ext cx="7744968" cy="9052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42" w:rsidRDefault="00660242">
      <w:pPr>
        <w:spacing w:after="0" w:line="240" w:lineRule="auto"/>
      </w:pPr>
      <w:bookmarkStart w:id="0" w:name="_Hlk479673164"/>
      <w:bookmarkEnd w:id="0"/>
      <w:r>
        <w:separator/>
      </w:r>
    </w:p>
  </w:footnote>
  <w:footnote w:type="continuationSeparator" w:id="0">
    <w:p w:rsidR="00660242" w:rsidRDefault="0066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F4" w:rsidRDefault="00254EF4" w:rsidP="00254EF4">
    <w:pPr>
      <w:pStyle w:val="Header"/>
      <w:tabs>
        <w:tab w:val="clear" w:pos="4680"/>
        <w:tab w:val="clear" w:pos="9360"/>
        <w:tab w:val="left" w:pos="6469"/>
      </w:tabs>
    </w:pPr>
    <w:r>
      <w:rPr>
        <w:noProof/>
      </w:rPr>
      <w:drawing>
        <wp:anchor distT="0" distB="0" distL="114300" distR="114300" simplePos="0" relativeHeight="251661312" behindDoc="1" locked="0" layoutInCell="1" allowOverlap="1" wp14:anchorId="5EEA3640" wp14:editId="5A301768">
          <wp:simplePos x="0" y="0"/>
          <wp:positionH relativeFrom="column">
            <wp:posOffset>-899795</wp:posOffset>
          </wp:positionH>
          <wp:positionV relativeFrom="page">
            <wp:posOffset>-427668</wp:posOffset>
          </wp:positionV>
          <wp:extent cx="7744460" cy="9030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44460" cy="90307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E" w:rsidRDefault="007759FE">
    <w:pPr>
      <w:pStyle w:val="Header"/>
    </w:pPr>
    <w:r>
      <w:rPr>
        <w:noProof/>
      </w:rPr>
      <w:drawing>
        <wp:anchor distT="0" distB="0" distL="114300" distR="114300" simplePos="0" relativeHeight="251663360" behindDoc="1" locked="0" layoutInCell="1" allowOverlap="1" wp14:anchorId="3A97CC8D" wp14:editId="6C8F22C0">
          <wp:simplePos x="0" y="0"/>
          <wp:positionH relativeFrom="column">
            <wp:posOffset>-905188</wp:posOffset>
          </wp:positionH>
          <wp:positionV relativeFrom="page">
            <wp:posOffset>12065</wp:posOffset>
          </wp:positionV>
          <wp:extent cx="7744968" cy="905256"/>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44968" cy="905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158B8"/>
    <w:multiLevelType w:val="hybridMultilevel"/>
    <w:tmpl w:val="843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527BB"/>
    <w:multiLevelType w:val="hybridMultilevel"/>
    <w:tmpl w:val="B8F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33"/>
    <w:rsid w:val="00000392"/>
    <w:rsid w:val="000465BE"/>
    <w:rsid w:val="000731AB"/>
    <w:rsid w:val="000E3801"/>
    <w:rsid w:val="000F4E92"/>
    <w:rsid w:val="00127725"/>
    <w:rsid w:val="0013596C"/>
    <w:rsid w:val="00136BF2"/>
    <w:rsid w:val="001433C1"/>
    <w:rsid w:val="0015020D"/>
    <w:rsid w:val="00155B7E"/>
    <w:rsid w:val="002210D8"/>
    <w:rsid w:val="00221117"/>
    <w:rsid w:val="00254EF4"/>
    <w:rsid w:val="00262088"/>
    <w:rsid w:val="00273AD8"/>
    <w:rsid w:val="002A4FFE"/>
    <w:rsid w:val="00320419"/>
    <w:rsid w:val="00325815"/>
    <w:rsid w:val="00456963"/>
    <w:rsid w:val="004C741C"/>
    <w:rsid w:val="00505BA6"/>
    <w:rsid w:val="005309E7"/>
    <w:rsid w:val="005554D6"/>
    <w:rsid w:val="00574584"/>
    <w:rsid w:val="005A3333"/>
    <w:rsid w:val="005B387B"/>
    <w:rsid w:val="005C0103"/>
    <w:rsid w:val="00614614"/>
    <w:rsid w:val="00660242"/>
    <w:rsid w:val="006966B4"/>
    <w:rsid w:val="006B7B52"/>
    <w:rsid w:val="00721318"/>
    <w:rsid w:val="007338A6"/>
    <w:rsid w:val="007759FE"/>
    <w:rsid w:val="00792633"/>
    <w:rsid w:val="007E27DE"/>
    <w:rsid w:val="00802780"/>
    <w:rsid w:val="00855D7B"/>
    <w:rsid w:val="008A59D2"/>
    <w:rsid w:val="00922E4C"/>
    <w:rsid w:val="00985DDF"/>
    <w:rsid w:val="00A21CC5"/>
    <w:rsid w:val="00A34370"/>
    <w:rsid w:val="00A85E4F"/>
    <w:rsid w:val="00A97103"/>
    <w:rsid w:val="00B04DC3"/>
    <w:rsid w:val="00B517E3"/>
    <w:rsid w:val="00BB6EEC"/>
    <w:rsid w:val="00C21EA4"/>
    <w:rsid w:val="00C862C3"/>
    <w:rsid w:val="00CE701C"/>
    <w:rsid w:val="00CF4C13"/>
    <w:rsid w:val="00D02AE5"/>
    <w:rsid w:val="00D4533D"/>
    <w:rsid w:val="00D82E85"/>
    <w:rsid w:val="00D92B0C"/>
    <w:rsid w:val="00D936F8"/>
    <w:rsid w:val="00DA6522"/>
    <w:rsid w:val="00E50337"/>
    <w:rsid w:val="00E56FA4"/>
    <w:rsid w:val="00EB6419"/>
    <w:rsid w:val="00F74704"/>
    <w:rsid w:val="00F86147"/>
    <w:rsid w:val="00F92F39"/>
    <w:rsid w:val="00FC7F51"/>
    <w:rsid w:val="00F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rPr>
      <w:rFonts w:asciiTheme="minorHAnsi" w:hAnsiTheme="minorHAnsi"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estandards.org/standards-in-your-state/" TargetMode="External"/><Relationship Id="rId18" Type="http://schemas.openxmlformats.org/officeDocument/2006/relationships/hyperlink" Target="https://www.understood.org/en/school-learning/special-services/ieps/standards-based-ieps-what-you-need-to-know"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tinyurl.com/hnj4oh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entcenterhub.org/idea-key-defs-reference-list/" TargetMode="External"/><Relationship Id="rId17" Type="http://schemas.openxmlformats.org/officeDocument/2006/relationships/hyperlink" Target="https://www.advocacyinstitute.org/resources/UnderstandingStandards-basedIEPs.pdf"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rslegislation.info/home" TargetMode="External"/><Relationship Id="rId20" Type="http://schemas.openxmlformats.org/officeDocument/2006/relationships/hyperlink" Target="https://iris.peabody.vanderbilt.edu/module/cn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centerhub.org/idea-key-defs-reference-list/"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crscenter.org/ccrs-landscape/state-profile" TargetMode="External"/><Relationship Id="rId23" Type="http://schemas.openxmlformats.org/officeDocument/2006/relationships/hyperlink" Target="http://www.lcsc.org/cms/lib6/MN01001004/Centricity/Domain/21/MDE%20Discussion%20guide.April2013.pdf" TargetMode="External"/><Relationship Id="rId28" Type="http://schemas.openxmlformats.org/officeDocument/2006/relationships/image" Target="media/image6.png"/><Relationship Id="rId10" Type="http://schemas.openxmlformats.org/officeDocument/2006/relationships/hyperlink" Target="https://www2.ed.gov/policy/speced/guid/idea/memosdcltrs/guidance-on-fape-11-17-2015.pdf" TargetMode="External"/><Relationship Id="rId19" Type="http://schemas.openxmlformats.org/officeDocument/2006/relationships/hyperlink" Target="https://www.understood.org/es-mx/school-learning/special-services/ieps/standards-based-ieps-what-you-need-to-know"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arentcenterhub.org" TargetMode="External"/><Relationship Id="rId14" Type="http://schemas.openxmlformats.org/officeDocument/2006/relationships/hyperlink" Target="http://www.parentcenterhub.org/priority-cc-readiness/" TargetMode="External"/><Relationship Id="rId22" Type="http://schemas.openxmlformats.org/officeDocument/2006/relationships/hyperlink" Target="http://www.doe.virginia.gov/special_ed/iep_instruct_svcs/stds-based_iep/" TargetMode="External"/><Relationship Id="rId27" Type="http://schemas.openxmlformats.org/officeDocument/2006/relationships/image" Target="media/image5.png"/><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orestandards.org/standards-in-your-state/" TargetMode="External"/><Relationship Id="rId2" Type="http://schemas.openxmlformats.org/officeDocument/2006/relationships/hyperlink" Target="http://www.corestandards.org/about-the-standards/development-process/" TargetMode="External"/><Relationship Id="rId1" Type="http://schemas.openxmlformats.org/officeDocument/2006/relationships/hyperlink" Target="http://law.justia.com/codes/us/2014/title-20/chapter-70/subchapter-iv/part-a/subpart-4/sec.-716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D2FE-5CBB-4381-A2F4-A487F969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6</cp:revision>
  <dcterms:created xsi:type="dcterms:W3CDTF">2017-04-19T17:34:00Z</dcterms:created>
  <dcterms:modified xsi:type="dcterms:W3CDTF">2017-06-13T19:14:00Z</dcterms:modified>
</cp:coreProperties>
</file>